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2abe" w14:textId="c512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решение Павлодарского областного маслихата от 14 июня 2018 года № 236/22 "О дополнительном лекарственном обеспечении"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26 сентября 2018 года № 262/24. Зарегистрировано Департаментом юстиции Павлодарской области 15 октября 2018 года № 6083. Утратило силу решением Павлодарского областного маслихата от 22 апреля 2021 года № 21/3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Павлодарского областного маслихата от 22.04.2021 № 21/3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14 июня 2018 года № 236/22 "О дополнительном лекарственном обеспечении" (зарегистрированное в Реестре государственной регистрации нормативных правовых актов за № 5997, опубликовано 26 июня 2018 года в Эталонном контрольном банке нормативных правовых актов Республики Казахстан в электронном виде) следующие изменение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слова и цифру "Рекомбинантный интерферон гамма 1- "Имукин" заменить словами и цифрой "Интерферон альфа - 1 </w:t>
      </w:r>
      <w:r>
        <w:rPr>
          <w:rFonts w:ascii="Times New Roman"/>
          <w:b w:val="false"/>
          <w:i w:val="false"/>
          <w:color w:val="000000"/>
          <w:sz w:val="28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- "Ингарон";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строками 8, 9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49"/>
        <w:gridCol w:w="2649"/>
        <w:gridCol w:w="7002"/>
      </w:tblGrid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Гранулемотоз Вегенера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"Ритуксимаб (Мабтера)".</w:t>
            </w:r>
          </w:p>
        </w:tc>
      </w:tr>
      <w:tr>
        <w:trPr>
          <w:trHeight w:val="30" w:hRule="atLeast"/>
        </w:trPr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Идиопатический лҰгочный фиброз </w:t>
            </w:r>
          </w:p>
        </w:tc>
        <w:tc>
          <w:tcPr>
            <w:tcW w:w="7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"Пирфенидон (Эсбриет)".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областного маслихата по вопросам социального и культурного развития.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"Управление здравоохранения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С. Мукашев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"26" сентября 2018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