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637e" w14:textId="e596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 в селе Мойылды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Павлодара Павлодарской области от 23 мая 2018 года № 7. Зарегистрировано Департаментом юстиции Павлодарской области 25 мая 2018 года № 5981. Утратило силу решением акима города Павлодара Павлодарской области от 14 февраля 2019 года № 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Павлодара Павлодарской области от 14.02.2019 № 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заседания городской комиссии по предупреждению и ликвидации чрезвычайных ситуаций при акимате города Павлодара от 17 апреля 2018 года № 2, аким города Павлодара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техногенного характера местного масштаба в селе Мойылды города Павлодара Павлодарской области в связи с аварией на канализационном коллекторе.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города Павлодара Балашова А. Б. и поручить провести соответствующие мероприятия, вытекающие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