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7e2e" w14:textId="4157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Павлодарского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16 мая 2018 года № 257/35. Зарегистрировано Департаментом юстиции Павлодарской области 29 мая 2018 года № 5983. Утратило силу решением Павлодарского городского маслихата Павлодарской области от 24 ноября 2023 года № 92/9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Павлодарского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15 марта 2017 года № 139/18 "Об утверждении методики оценки деятельности административных государственных служащих корпуса "Б" государственного учреждения "Аппарат Павлодарского городского маслихата" (зарегистрировано в Реестре государственной регистрации нормативных правовых актов 11 апреля 2017 года за № 5456, опубликовано 22 апреля 2017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Павлодарского городского маслихата".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2018 года № 257/35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Павлодарского городского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Павлодарского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"Аппарат Павлодарского городского маслихата" (далее - служащий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Павлодарского городского маслихата (далее – аппарат маслихата).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аппарата Павлодарского городского маслихата (далее – руководитель аппарата).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аппарата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аппарата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результатов оценки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аппарата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аппарата.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аппарата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аппарата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аппарата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и двумя другими служащими государственного органа.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аппарата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