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cf8f" w14:textId="b40c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от 22 декабря 2017 года № 164/20 "О бюджете города Аксу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11 апреля 2018 года № 192/24. Зарегистрировано Департаментом юстиции Павлодарской области 2 мая 2018 года № 5965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декабря 2017 года № 164/20 "О бюджете города Аксу на 2018 - 2020 годы" (зарегистрированное в Реестре государственной регистрации нормативных правовых актов за № 5770, опубликованное 5 января 2018 года в газетах "Ақсу жолы", "Новый Путь")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"17009855" заменить цифрами "14865409";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"6644327" заменить цифрами "7004246";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"33823" заменить цифрами "33904";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"23326" заменить цифрами "180718";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"10308379" заменить цифрами "7646541";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"16987855" заменить цифрами "14797983";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"-217968" заменить цифрами "-152062";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"61327" заменить цифрами "62145";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"279295" заменить цифрами "214207";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"217968" заменить цифрами "197488";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"-217968" заменить цифрами "-197488";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6-1 и 6-2 следующего содержания: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городском бюджете на 2018 год целевые текущие трансферты бюджетам города районного значения, села, поселка, сельского округа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22500 тысяч тенге на приобретение служебного автотранспорта акимам сел, поселков, сельских округов в рамках внедрения четвертого уровня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Калкаманский сельский округ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Алгабасский сельский округ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Достыкский сельский округ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Евгеньевский сельский округ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Кызылжарский сельский округ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сельский округ имени Мамаита Омарова – 3750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городском бюджете на 2018 год целевой текущий трансферт Алгабасскому сельскому округу в сумме 7000 тысяч тенге для открытия парка в селе Жолкудук, в связи с проведением мероприятий, приуроченных к празднованию 100-летия Героя Советского Союза Канаша Камзина.";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 и бюджета городского маслихата.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(XXIV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192/24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 сессия VI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 № 164/20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97"/>
        <w:gridCol w:w="707"/>
        <w:gridCol w:w="6341"/>
        <w:gridCol w:w="3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14865409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обустройства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Использование профицита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(XXIV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192/24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 сессия VI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 № 164/20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органа города Аксу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055"/>
        <w:gridCol w:w="4026"/>
        <w:gridCol w:w="1610"/>
        <w:gridCol w:w="1611"/>
        <w:gridCol w:w="18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по решению судов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