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c97a3" w14:textId="97c9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Аксуского городского маслихата от 22 декабря 2017 года № 164/20 "О бюджете города Аксу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14 ноября 2018 года № 272/35. Зарегистрировано Департаментом юстиции Павлодарской области 5 декабря 2018 года № 6136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22 декабря 2017 года № 164/20 "О бюджете города Аксу на 2018 - 2020 годы" (зарегистрированное в Реестре государственной регистрации нормативных правовых актов за № 5770, опубликованное 5 января 2018 года в газетах "Ақсу жолы", "Новый путь")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"16856775" заменить цифрами "17157069";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"7034246" заменить цифрами "7201007";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"33904" заменить цифрами "36158";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"260718" заменить цифрами "311703";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"9527907" заменить цифрами "9608201";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"16793662" заменить цифрами "16901676";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"-152062" заменить цифрами "40218";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"214207" заменить цифрами "21927";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пунктом 6-3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"6-3. Учесть в городском бюджете на 2018 год целевой текущий трансферт Достыкскому сельскому округу в сумме 528 тысяч тенге на обеспечение расходов для бесплатного подвоза учащихся до школы и обратно, в связи с передачей автобуса с баланса средней школы на баланс сельского округа.";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экономики и бюджета городского маслихата.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Носачева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2018 года № 272/35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164/20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097"/>
        <w:gridCol w:w="707"/>
        <w:gridCol w:w="6341"/>
        <w:gridCol w:w="34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17157069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7201007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3235253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3235253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бюджета (сметы расходов) Национального банка Республики Казахстан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9608201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9608201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9"/>
        <w:gridCol w:w="5018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16901676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5167593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3496684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3255103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3067406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1859387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обустройства инженерно- коммуникационной инфраструктуры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1514452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4535983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4535983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4535983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4535983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Профицит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Использование профицита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-197488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2018 года № 272/35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164/20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местного</w:t>
      </w:r>
      <w:r>
        <w:br/>
      </w:r>
      <w:r>
        <w:rPr>
          <w:rFonts w:ascii="Times New Roman"/>
          <w:b/>
          <w:i w:val="false"/>
          <w:color w:val="000000"/>
        </w:rPr>
        <w:t>исполнительного органа города Аксу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055"/>
        <w:gridCol w:w="4026"/>
        <w:gridCol w:w="1610"/>
        <w:gridCol w:w="1611"/>
        <w:gridCol w:w="18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по решению судов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