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518f" w14:textId="cc35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ХХV сессия, VІ созыв) от 26 декабря 2017 года № 201/25 "Об Экибастузском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23 января 2018 года № 219/26. Зарегистрировано Департаментом юстиции Павлодарской области 1 февраля 2018 года № 5840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ХХV сессия, VІ созыв) от 26 декабря 2017 года № 201/25 "Об Экибастузском городском бюджете на 2018 - 2020 годы" (зарегистрировано в Реестре государственной регистрации нормативных правовых актов за № 5761, опубликовано 4 января 2018 года в газете "Отарқа" и 4 января 2018 года в газете "Голос Экибастуза")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"25 454 808" заменить цифрами "25 928 415";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"-63 030" заменить цифрами "24 959";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"5 830" заменить цифрами "93 819";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"- 3 127 622" заменить цифрами "- 3 689 218";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"3 127 622" заменить цифрами "3 689 218";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"12 000" заменить цифрами "56 600";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ХХVI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23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21 708 597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18 326 405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4 872 571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3 712 688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8 047 915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6 679 703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370 557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3 259 643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3 259 643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810"/>
        <w:gridCol w:w="1245"/>
        <w:gridCol w:w="1245"/>
        <w:gridCol w:w="5351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8 271 139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1 868 311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5 796 574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4 822 386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8 739 110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3 901 017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1 331 404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999 912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1 686 892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покрытие деффицита наличности бюджетов городов районного значения, сел, поселков, сельских округов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3 978 987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3 337 044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-555 559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-3 689 218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3 689 218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3 697 611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ХХVI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23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XXV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Торт-Кудукский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