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dacc6" w14:textId="fbdac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Экибастузского городского маслихата от 29 декабря 2017 года № 214/25 "О бюджете поселков Солнечный и Шидерты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2 июля 2018 года № 279/32. Зарегистрировано Департаментом юстиции Павлодарской области 19 июля 2018 года № 6026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Экибастузский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(очередная ХХV сессия, VІ созыв) от 29 декабря 2017 года № 214/25 "О бюджете поселков Солнечный и Шидерты на 2018 - 2020 годы" (зарегистрировано в Реестре государственной регистрации нормативных правовых актов за № 5794, опубликованное 17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"128 959" заменить цифрами "130 151";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"741" заменить цифрами "1 233";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"113 555" заменить цифрами "114 255";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"128 959" заменить цифрами "130 151";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"95 844" заменить цифрами "146 908";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"13 816" заменить цифрами "13 807";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"67" заменить цифрами "140";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"81 961" заменить цифрами "132 961";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"95 844" заменить цифрами "146 908".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Экибастузского городского маслихата по вопросам экономики, бюджета и предпринимательства.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 июля 2018 года № 279/32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XXV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214/25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Солнечный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130 151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114 255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114 255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12 793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5 035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 июля 2018 года № 279/32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XXV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214/25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Шидерты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132 961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132 961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