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edac" w14:textId="5a2e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города Экибастуза от 01 февраля 2018 года № 1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Экибастуза Павлодарской области от 28 декабря 2018 года № 6. Зарегистрировано Департаментом юстиции Павлодарской области 29 декабря 2018 года № 6210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 города Экибастуза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Экибастуза от 01 февраля 2018 года № 1 "Об объявлении чрезвычайной ситуации природного характера" (зарегистрировано в Реестре государственной регистрации нормативных правовых актов за № 5859, опубликовано 20 февраля 2018 года в Эталлонном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исполняющего обязанности руководителя аппарата акима города Экибастуза Каримова К. 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Ашимбетов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