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430d" w14:textId="a0a4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и переулка поселка Шидерты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поселка Шидерты города Экибастуза Павлодарской области от 8 февраля 2018 года № 1-03/2. Зарегистрировано Департаментом юстиции Павлодарской области 27 февраля 2018 года № 5871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поселка Шидерты и на основании заключения областной ономастической комиссии от 25 октября 2017 года, исполняющий обязанности акима поселка Шидерты города Экибастуза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следующие улицы и переулок поселка Шидерты города Экибастуза: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"Водопроводная" на улицу "Құрманғазы";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"Горняков" на улицу "Кеншілер";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"Графтио" на улицу "Әлия Молдағұлова";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"Железнодорожная" на улицу "Сұлтанмахмұт Торайғыров";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"Калинина" на улицу "Достық";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"Комсомольская" на улицу "Бейбітшілік";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"Ленина" на улицу "Қаныш Сәтбаев";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"Маргулан" на улицу "Әлкей Марғұлан";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"Мира" на улицу "Бөгенбай батыр";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"Сельская" на улицу "Қабанбай батыр";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"Спортивная" на улицу "Мәшһүр Жүсіп";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"Степная" на улицу "Желтоқсан";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"Центральная" на улицу "Қажымұқан Мұңайтпасұлы";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"Юности" на улицу "Жастар";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"Юбилейная" на улицу "Ыбырай Алтынсарин";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"Мира" на переулок "Бірлік".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поселка Шидерты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Калиякбаров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