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cdb9" w14:textId="ab4c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Актогайского районного маслихата от 20 июля 2016 года № 31/5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20 февраля 2018 года № 161/29. Зарегистрировано Департаментом юстиции Павлодарской области 7 марта 2018 года № 5898. Утратило силу решением маслихата Актогайского района Павлодарской области от 25 ноября 2019 года № 266/56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25.11.2019 № 266/56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категории нуждающихся граждан",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20 июля 2016 года № 31/5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(зарегистрированное в Реестре государственной регистрации нормативных правовых актов за № 5199, опубликовано 20 августа 2016 года в районных газетах "Ауыл тынысы", "Пульс села")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Актогайского района,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политики и экономического развития региона.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 № 31/5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 Актогайского района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Актогайского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- Актогайское районное отделение Департамента "Межведомственный расчетный центр социальных выплат" филиал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акима Актогайского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в денежной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социальная помощь оказывается в порядке, предусмотренном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один раз в полугодие).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- Международный женский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- Международный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- День инвалидов Республики Казахстан.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утвержденных местным исполнительным органом Павлодарской области.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и установления размеров социальной помощи.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граждан, постоянно проживающим на территории Актогайского района: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(далее -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принимавшим участие в боевых действиях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(далее - ЧАЭС) в 1986 - 1987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приравненных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ВОВ и приравненных к ним инвалидов, а также женам (мужьям) умерших участников ВОВ,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СССР),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проработавшим (прослужившим) не менее 6 месяцев с 22 июня 1941 года по 9 мая 1945 года и не награжденных орденами и медалями бывшего СССР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достигшим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 возрасте от 80 и более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получающим минимальный размер пенсии и государственную базовую пенсионную выплату;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имеющим детей-инвалидов больных детским церебральным параличом;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малообеспеченным многодетным семьям, имеющим четырех и более несовершеннолетних детей, получающие адресную социальную помощь, со среднедушевым доходом не превышающим 50 (пятьдесят) % от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студентам, обучающимся в высших учебных заведениях области из малообеспеченных семей, доход которых на одного члена семьи не превышает величины прожиточного минимума, детям–сиротам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находящихся на учҰте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безработным гражданам, состоящим на учете уполномоченного органа и направленным на прохождение профессиональной подготовки и переподготовки, со среднедушевым доходом не превышающим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оставшимся без средств существования, вследствии пожара,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попавшим в трудную жизненную ситуацию, со среднедушевым доходом не превышающим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женщинам, со среднедушевым доходом семьи, не превышающим прожиточного минимума, своевременно обратившимся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различными формами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сахарным диабетом;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многодетные малообеспеченные семьи, имеющие четырех и более несовершеннолетних детей, многодетные малообеспеченные матери награжденные подвесками "Алтын алқа" и "Күміс алқа"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ежегодно оказывает социальную помощь без учета доходов: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категории, указанных в подпунктах 1), 2), 3),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указанных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дню пожилых людей для категории,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инвалидов Республики Казахстан для категории, указанных в первом, во втором и в четвертом абзаце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социальная помощь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текущий ремонт жилья, на основании заявления с приложением документов указанных в подпунктах 1), 2),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представленной сметы акима сельского округа на сумму - до 70 (семьдесят)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третьем абзаце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социальную помощь в размере 3000 тенге -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первом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социальную помощь в размере 5 (пять) МРП - на основании списка, предоставляемого государственным учреждением Отдел внутренних дел Актогайского района и индивидуальной программы оказания социальной правовой помощи, а именно в получении единовременной социальной помощи при наличии личного заявления, с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третьем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социальную помощь в размере до 20 (двадцать) МРП - на основании заявления, с приложением документов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акта обследования жилищно-бытовых условии, справки отдела по чрезвычайным ситуациям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первом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7 (семь) МРП - на основании заявления,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о нахождении больного на учете в Павлодарском областном онкологическом диспансере;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во втором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10 (десять) МРП - на основании заявления, с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из соответствующего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четвертом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5 (пять) МРП - на основании заявления, с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о нахождении больного на учете в казенном коммунальном государственном предприятии "Актогайская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социальная помощь на оплату проезда до областного центра и обратно в размере 2 (два) МРП -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во втором абзаце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социальную помощь на оплату жилищно-коммунальных услуг в размере 2 (два) МРП - на основании заявления, с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копии пенсионного удостоверения;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социальная помощь на приобретение лекарственных препаратов в размере 1 МРП и на оплату коммунальных услуг в размере 3,6 (три целых шесть) МРП - на основании заявления, с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пятом абзаце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материальная помощь в размере 2 (два) МРП - на основании заявления одного из родителей, с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медико-социальной экспертизы об инвалидности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третьем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усиленное питание в период прохождения амбулаторного лечения, в размере 6 МРП, на основании заявления и списка государственного учреждения "Актогайская центральная районная больница", с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компенсации родительской оплаты за детей, посещающих дошкольные организации в размере 3 (три) МРП с месяца обращения, на основании списка ГУ "Отдел образования Актогайского района";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социальную помощь с учетом доходов: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по акции "Дорога в школу" на одного школьника в размере 3 (три) МРП -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имеющие доход не превышающий 50% (пятьдесят) от прожиточного минимума, социальная помощь в размере 10 (десять) МРП на приобретение твердого топлива - на основании заявления, с приложением документов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пятом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социальная помощь в размере 7 (семь) МРП - на основании заявления, с приложением документов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 о постановке на учет в казенном коммунальном государственном предприятии "Актогайская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шестом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социальная помощь в размере до 80 (восемьдесят) МРП на приобретение крупного или мелкого рогатого скота - на основании заявления, с приложением документов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ветеринарного врача сельского округа о наличии (отсутствии) скота, копии паспорта на приобретаемый скот, договор-намерения о приобретении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- оплачивается один раз в полугодие и ежемесячная социальная помощь в размере 10 (десять) МРП на проживание, питание и проезд к месту жительства студентам, обучающимся по гранту акима района - на основании заявления, с приложением документов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трехстороннего договора на оказание образовательных услуг, подписанного акимом Актогайского района,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во втором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социальная помощь в размере 5 (пять) МРП - на основании заявления, с приложением документов указанных в подпунктах 1), 2), 3), 4)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копии табеля посещаемости учащегося.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районная специальная комиссия и указывает его в заключении о необходимости оказания социальной помощи.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органам перечнем оснований для отнесения граждан к категории нуждающихся.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по форме, утвержденной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 (или) документ, подтверждающий наступление трудной жизненной ситуации.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предоставляются в подлинниках и копиях для сверки, после чего подлинники документов возвращаются заявителю.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течении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течении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помощи,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с указанием основания) в течение трех рабочих дней со дня принятия решения.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Основание для прекращения и возврата предоставленой социальной помощи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территории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 - Собес".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