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bfbb" w14:textId="92db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Железинского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16 мая 2018 года № 229/6. Зарегистрировано Департаментом юстиции Павлодарской области 31 мая 2018 года № 5985. Утратило силу решением маслихата Железинского района Павлодарской области от 22 ноября 2018 года № 295/6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22.11.2018 № 295/6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Железинского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 - экономического развития и бюджета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229/6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Железинского сельского округа Железинского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Железинского сельского округа Железинского района (далее -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-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маслихатом Железинского района (далее – маслихат района).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Железинского сельского округа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Железинского сельского округа (далее – аппарат акима сельского округа)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Железинского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Железинского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Железинского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Железинского района (далее – аким района) кандидатур на должность акима Железинского сельского округа (далее – аким сельского округа) для дальнейшего внесения в маслихат района для проведения выборов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