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e15f3" w14:textId="21e15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Иртышского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23 февраля 2018 года № 120-23-6. Зарегистрировано Департаментом юстиции Павлодарской области 7 марта 2018 года № 5900. Утратило силу решением маслихата Иртышского района Павлодарской области от 30 декабря 2019 года № 215-51-6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Иртышского района Павлодарской области от 30.12.2019 № 215-51-6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Иртышский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единовременную социальную помощь в размере 10 (десять) тысяч тенге на приобретение топлива в период отопительного сезона соответствующего года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Иртышского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от 7 декабря 2012 года № 52-13-5 "О назначении социальной помощи на приобретение топлива специалистам государственных организаций социального обеспечения, образования, культуры и спорта, проживающим и работающим в сельских населенных пунктах" (зарегистрировано в Реестре государственной регистрации нормативных правовых актов за № 3324, опубликовано 26 января 2013 года в газетах "Ертіс нұры" и "Иртыш").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Иртышского районного маслихата по бюджету, социальной политике и законности.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Иртышского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Гунжель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