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8649" w14:textId="7928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Аққулы от 25 декабря 2017 года № 123/20 "О бюджете района Аққулы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5 декабря 2018 года № 175/32. Зарегистрировано Департаментом юстиции Павлодарской области 12 декабря 2018 года № 6149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Аққулы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от 25 декабря 2017 года № 123/20 "О бюджете района Аққулы на 2018 - 2020 годы" (зарегистрированное в Реестре государственной регистрации нормативных правовых актов за № 5763, опубликованное 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"4166906" заменить цифрами "4080237";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"3766887" заменить цифрами "3680218";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"4214958" заменить цифрами "4128289";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"16594" заменить цифрами "14838";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"2740" заменить цифрами "1740";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2018 года № 175/32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123/20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4080237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3680218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3680218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3680218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184"/>
        <w:gridCol w:w="1184"/>
        <w:gridCol w:w="5760"/>
        <w:gridCol w:w="24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4128289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1547021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-100544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