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8e2c" w14:textId="6b88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 апреля 2018 года № 142/28. Зарегистрировано Департаментом юстиции Павлодарской области 18 апреля 2018 года № 5954.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решения в редакции на казахском языке, текст на русском языке не меняется, решением маслихата Успенского района Павлодарской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63/10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маслихат Успенского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на казахском языке, текст на русском языке не меняется, решением маслихата Успенского района Павлодарской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63/10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28 февраля 2017 года № 65/13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(зарегистрированное в Реестре государственной регистрации нормативных правовых актов за № 5431, опубликованное 10 апреля 2017 года в Эталонном контрольном банке нормативных правовых актов Республики Казахстан в электронном виде, 15 апреля 2017 года в районных газетах "Аймақ ажары" и "Огни села" № 14).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коммунального государственного учреждения "Аппарат маслихата Успенского района.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Успенского района Павлодарской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63/10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Елгонденов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142/28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Методика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решений маслихата Успенского района Павлодарской области от 09.08.2023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37/5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коммунального государственного учреждения "Аппарат маслихата Успенского района" (далее – аппарат маслихата)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Типовая методика)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(далее – служащие корпуса "Б").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Успенского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категорий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12) действует до 31.08.2023 в соответствии с пунктом 2 решения Успенского районного маслихата Павлодарской области от 09.08.2023 </w:t>
      </w:r>
      <w:r>
        <w:rPr>
          <w:rFonts w:ascii="Times New Roman"/>
          <w:b w:val="false"/>
          <w:i w:val="false"/>
          <w:color w:val="ff0000"/>
          <w:sz w:val="28"/>
        </w:rPr>
        <w:t>№ 37/5.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6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действует до 31.08.2023 в соответствии с пунктом 2 решения Успенского районного маслихата Павлодарской области от 09.08.2023 </w:t>
      </w:r>
      <w:r>
        <w:rPr>
          <w:rFonts w:ascii="Times New Roman"/>
          <w:b w:val="false"/>
          <w:i w:val="false"/>
          <w:color w:val="ff0000"/>
          <w:sz w:val="28"/>
        </w:rPr>
        <w:t>№ 37/5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(далее – главный специалист), в том числе посредством информационной системы.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у руководителя аппарата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аппарата при содействии всех заинтересованных лиц и сторон.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органа.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аппарата,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аппарата маслихата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руководителем аппарата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распоряжение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организовывает деятельность калибровочной сессии.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6 действует до 31.08.2023 в соответствии с пунктом 2 решения Успенского районного маслихата Павлодарской области от 09.08.2023 </w:t>
      </w:r>
      <w:r>
        <w:rPr>
          <w:rFonts w:ascii="Times New Roman"/>
          <w:b w:val="false"/>
          <w:i w:val="false"/>
          <w:color w:val="ff0000"/>
          <w:sz w:val="28"/>
        </w:rPr>
        <w:t>№ 37/5.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и подписывает его.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5"/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(далее – протокол).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