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bef7" w14:textId="bb0b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cилу постановления акимата Щербактинского района от 02 октября 2014 года № 345/17 "Об утверждении Положения о государственном учреждении "Отдел предпринимательства и сельского хозяйства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26 февраля 2018 года № 57/1. Зарегистрировано Департаментом юстиции Павлодарской области 12 марта 2018 года № 5902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02 октября 2014 года № 345/17 "Об утверждении Положения о государственном учреждении "Отдел предпринимательства и сельского хозяйства Щербактинского района" (зарегистрированное в Реестре государственной регистрации нормативных правовых актов за № 4145, опубликовано 20 ноября 2014 года в информационно-правовой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