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7205" w14:textId="a2b7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Алмалинского района города Алматы от 21 апреля 2014 года № 06 "Об образовании избирательных участков по Алмалинскому району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Алмалинского района города Алматы от 8 ноября 2018 года № 05. Зарегистрировано Департаментом юстиции города Алматы 12 ноября 2018 года № 1507. Утратило силу решением акима Алмалинского района города Алматы от 11 апреля 2019 года №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Алмалинского района города Алматы от 11.04.2019 № 01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Алмалинского района города Алматы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Алмалинского района города Алматы от 21 апреля 2014 года № 06 "Об образовании избирательных участков по Алмалинскому району города Алматы" (Зарегистрировано в Реестре государственной регистрации нормативных правовых актов 24 апреля 2014 года № 1034, опубликовано в газетах "Алматы ақшамы" от 01 мая 2014 года № 52-53 (4927) и "Вечерний Алматы" от 01 мая 2014 года № 51-52 (12728-12729))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изменить границы избирательных участков № 38,39,40,42,44 согласно приложению к настоящему решению.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Алмалинского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официальном интернет-ресурсе аппарата акима Алмалинского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Алмалинского района Абилкакову К.К.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Торгаев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ноября 2018 год № 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Алмалинского района города Алматы Избирательный участок № 38 Центр: 050046, город Алматы, проспект Абая, 191,</w:t>
      </w:r>
      <w:r>
        <w:br/>
      </w:r>
      <w:r>
        <w:rPr>
          <w:rFonts w:ascii="Times New Roman"/>
          <w:b/>
          <w:i w:val="false"/>
          <w:color w:val="000000"/>
        </w:rPr>
        <w:t>Институт горного дела имени Д.А. Конаева, телефон: 395-49-09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Варламова по проспекту Абая на юго-запад (северо-западная сторона) до восточного берега озера Сайран; по восточному берегу озера Сайран на север (восточная сторона) до улицы Толе би; по улице Толе би на северо-восток (юго-восточная сторона) до улицы Тлендиева Нургисы; по улице Тлендиева Нургисы на юг (западная сторона) до улицы Шакарима; по улице Шакарима на запад (северная сторона) до улицы Гринева; по улице Гринева, далее по улице Варламова на юг (западная сторона) до проспекта Абая.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 Центр: 050009, город Алматы, улица Туркебаева, 176,</w:t>
      </w:r>
      <w:r>
        <w:br/>
      </w:r>
      <w:r>
        <w:rPr>
          <w:rFonts w:ascii="Times New Roman"/>
          <w:b/>
          <w:i w:val="false"/>
          <w:color w:val="000000"/>
        </w:rPr>
        <w:t>Коммунальное государственное учреждение "Общеобразовательная школа № 75"</w:t>
      </w:r>
      <w:r>
        <w:br/>
      </w:r>
      <w:r>
        <w:rPr>
          <w:rFonts w:ascii="Times New Roman"/>
          <w:b/>
          <w:i w:val="false"/>
          <w:color w:val="000000"/>
        </w:rPr>
        <w:t>телефон: 268-32-87, 374-48-94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Туркебаева по проспекту Абая на юго-запад (северо-западная сторона) до улицы Варламова; по улице Варламова, далее по улице Гринева на север (восточная сторона) до улицы Шакарима; по улице Шакарима на восток (южная сторона) до улицы Тлендиева Нургисы; по улице Тлендиева Нургисы на юг (восточная сторона) до улицы Карасай батыра; по улице Карасай батыра восток (южная сторона) до улицы Прокофьева; по улице Прокофьева на юг (западная сторона) включая дом № 148 улицы Прокофьева до улицы Есенжанова; по улице Есенжанова на восток (южная сторона) до улицы Туркебаева; по улице Туркебаева на юг (западная сторона) до проспекта Абая.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 Центр: 050009, город Алматы, улица Брусиловского, 134</w:t>
      </w:r>
      <w:r>
        <w:br/>
      </w:r>
      <w:r>
        <w:rPr>
          <w:rFonts w:ascii="Times New Roman"/>
          <w:b/>
          <w:i w:val="false"/>
          <w:color w:val="000000"/>
        </w:rPr>
        <w:t>а/1, Детская юношеская школа Олимпийского резерва № 2, телефон: 240-09-75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Прокофьева по улице Кулымбетова Узакбая на восток (южная сторона) до улицы Туркебава; по улице Туркебаева на юг (западная сторона) до улицы Есенжанова; по улице Есенжанова на запад (северная сторона) до улицы Прокофьева; по улице Прокофьева на север (восточная сторона) исключая дом № 148 улицы Прокофьева до улицы Кулымбетова Узакбая.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 Центр: 050005, город Алматы, улица Тлендиева Нургиса,</w:t>
      </w:r>
      <w:r>
        <w:br/>
      </w:r>
      <w:r>
        <w:rPr>
          <w:rFonts w:ascii="Times New Roman"/>
          <w:b/>
          <w:i w:val="false"/>
          <w:color w:val="000000"/>
        </w:rPr>
        <w:t>35, Коммунальное государственное учреждения "Общеобразовательная школа № 96",</w:t>
      </w:r>
      <w:r>
        <w:br/>
      </w:r>
      <w:r>
        <w:rPr>
          <w:rFonts w:ascii="Times New Roman"/>
          <w:b/>
          <w:i w:val="false"/>
          <w:color w:val="000000"/>
        </w:rPr>
        <w:t>телефон: 377-48-74, 240-59-90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Тлендиева Нургисы по улице Толе би на юго-запад (северо-западная сторона) до восточного русла реки Большая Алматинка; по восточному руслу реки Большая Алматинка на север (восточная сторона) до улицы Дуйсенова; по улице Дуйсенова на восток (южная сторона) до западной границы территории дома № 166 улицы Караоткел; вдоль западной границы территории дома № 166 улицы Караоткел на юг (западная сторона) до южной границы территории дома № 76 улицы Караоткел; вдоль южной границы территории домов № 76 улицы Караоткел и № 96 улицы Грановского на восток (южная сторона) до улицы Лихачева; по улице Лихачева на север (восточная сторона) до северной границы территории дома № 22 микрорайона Тастак-2; по северной границе территории домов № 22 и 30 микрорайона Тастак-2 на восток (южная сторона) до восточной стороны территории дома № 29 микрорайона Тастак-2; вдоль восточной границы территории домов № 29,27,26 микрорайона Тастак-2 на север (восточная сторона) до улицы Дуйсенова; по улице Дуйсенова на восток (южная сторона) до улицы Тлендиева Нургисы; по улице Тлендиева Нургисы на юг (западная сторона) до улицы Толе би.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 Центр: 050005, город Алматы, улица Тлендиева Нургиса,</w:t>
      </w:r>
      <w:r>
        <w:br/>
      </w:r>
      <w:r>
        <w:rPr>
          <w:rFonts w:ascii="Times New Roman"/>
          <w:b/>
          <w:i w:val="false"/>
          <w:color w:val="000000"/>
        </w:rPr>
        <w:t>35, Коммунальное государственное учреждения "Общеобразовательная школа № 96",</w:t>
      </w:r>
      <w:r>
        <w:br/>
      </w:r>
      <w:r>
        <w:rPr>
          <w:rFonts w:ascii="Times New Roman"/>
          <w:b/>
          <w:i w:val="false"/>
          <w:color w:val="000000"/>
        </w:rPr>
        <w:t>телефон: 377-48-74, 240-59-90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Тлендиева Нургисы по улице Дуйсенова на запад (северная сторона) до улицы Даргомыжского; далее по восточной границе территории домов № 26,27,29 микрорайона Тастак-2 на юг (западная сторона) до южной границы территории дома № 29 микрорайона Тастак-2; вдоль южной границы территории домов № 29 и 21 микрорайона Тастак-2 на запад (северная) до улицы Лихачева; по улице Лихачева на юг (западная сторона) до южной границы территории дома № 96 улицы Грановского; вдоль южной границы территории дома № 96 улицы Грановского и дома № 76 улицы Караоткел на запад (северная сторона) до западной границы территории дома № 76 улицы Караоткел; вдоль западной границы территории дома № 76 улицы Караоткел на север (восточная сторона) до улицы Дуйсенова; по улице Дуйсенова на запад (северная сторона) до русла реки Большая Алматинка; по руслу реки Большая Алматинка на север (восточная сторона) до улицы Грановского; по улице Грановского на юго-восток (юго-западная сторона) до улицы Кавказская; по улице Кавказская на восток (южная сторона) до улицы Даргомыжского; по улице Даргомыжского на юг (западная сторона) до южной границы территории дома № 5 микрорайона Тастак-2; вдоль южной границы территории дома № 5 микрорайона Тастак-2 на восток (южная сторона) до улицы Тлендиева Нургисы; по улице Тлендиева Нургисы на юг (западная сторона) до улицы Дуйсенова.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