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32d6" w14:textId="6ad3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16 октября 2015 года № 413 "Об утверждении регламентов государственных услуг в области регулирования использования водного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февраля 2018 года № 52. Зарегистрировано Департаментом юстиции Северо-Казахстанской области 12 марта 2018 года № 4593. Утратило силу постановлением акимата Северо-Казахстанской области от 10 июня 2020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10.06.2020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регулирования использования водного фонда" от 16 октября 2015 года № 413 (опубликовано 14 декабря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3466)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Результат оказания государственной услуги – 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пунктом 10 регламента государственной услуги.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Основаниями для отказа в оказании государственной услуги являются: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уполномоченных государственных органов, указанных в пункте 6 статьи 90 Водного Кодекса Республики Казахстан от 9 июля 2003 года;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основе", утвержденном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Регламент государственной услуги "Предоставление водных объектов в обособленное или совместное пользование на конкурсной основе", (далее – регламент) разработан в соответствии со стандартом государственной услуги "Предоставление водных объектов в обособленное или совместное пользование на конкурсной основе", утвержденным приказом Министра сельского хозяйства Республики Казахстан от 06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11765), оказывается местным исполнительным органом области, районов, городов областного значения (далее - услугодатель) согласно приложению 1 к настоящему регламенту.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Результат оказания государственной услуги - договор о предоставлении водного объекта в обособленное или совместное пользование между местным исполнительным органом области, районов, городов областного значения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пунктом 10 регламента государственной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услугополучатели).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копии: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или справки о государственной регистрации (перерегистрации) юридического лица – для юридических лиц;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начале деятельности в качестве индивидуального предпринимателя, удостоверения личности или паспорта – для физических лиц;";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Основаниями для отказа в оказании государственной услуги являются: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предоставления водных объектов в обособленное или совместное пользование на конкурсной основе, утвержденными постановлением Правительства Республики Казахстан от 15 декабря 2009 года № 2125;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аппарат акима Северо-Казахстанской области сведений об исполнении мероприятий, предусмотренных подпунктами 1), 2) и 3) и настоящего пункта.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курирующим вопросам.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26 февраля 2018года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 для целей,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питьевым и хозяйственно-бытовым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водоснабжением на территориях, где отсутствуют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 но имеются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достаточные запасы подземных вод питьевого качества"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530"/>
        <w:gridCol w:w="1477"/>
        <w:gridCol w:w="8973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3"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области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природных ресурсов и регулирования природопользования акимата Северо-Казахстанской области"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Петропавловск, улица Парковая, 57В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26 февраля 2018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 в обособленное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совместное пользование на конкурсной основе"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1389"/>
        <w:gridCol w:w="1785"/>
        <w:gridCol w:w="8647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области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природных ресурсов и регулирования природопользования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Петропавловск, улица Парковая, 57В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Кызылжарского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Бесколь, улица Гагарина, 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района имени Габита Мусрепова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Hовоишимское, улица Абылай-хана, 28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Аккайынского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Смирново, улица Народная, 50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района Магжана Жумабаева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Булаево, улица Юбилейная, 56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Айыртауского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Саумалколь, улица Шокана Уалиханова, 44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Тайыншинского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Тайынша, улица Конституции Казахстана, 197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Есильского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Явленка, улица Ленина, 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Пресновка, улица Дружба, 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Мамлютского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Мамлютка, улица Сабита Муканова, 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района Шал акына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Сергеевка, улица Победа, 35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Тимирязевского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Тимирязево, улица Валиханова, 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Уалихановского района Северо - 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Кишкенеколь, улица Уалиханова, 85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Акжарского района Северо-Казахстанской области"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село Талшик, улица Целинная, 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