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dfd2" w14:textId="b09d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по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13 апреля 2018 года № 20/17. Зарегистрировано Департаментом юстиции Северо-Казахстанской области 24 апреля 2018 года № 4675.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Северо-Казахстанского областного маслихата от 20.04.2022 </w:t>
      </w:r>
      <w:r>
        <w:rPr>
          <w:rFonts w:ascii="Times New Roman"/>
          <w:b w:val="false"/>
          <w:i w:val="false"/>
          <w:color w:val="ff0000"/>
          <w:sz w:val="28"/>
        </w:rPr>
        <w:t>№ 16/3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576 Кодекса Республики Казахстан "О налогах и других обязательных платежах в бюджет" (Налоговый кодекс) Северо-Казахстанский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Северо-Казахстанского областного маслихата от 20.04.2022 </w:t>
      </w:r>
      <w:r>
        <w:rPr>
          <w:rFonts w:ascii="Times New Roman"/>
          <w:b w:val="false"/>
          <w:i w:val="false"/>
          <w:color w:val="000000"/>
          <w:sz w:val="28"/>
        </w:rPr>
        <w:t>№ 16/3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негативное воздействие на окружающую среду по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Северо-Казахстанского областного маслихата от 20.04.2022 </w:t>
      </w:r>
      <w:r>
        <w:rPr>
          <w:rFonts w:ascii="Times New Roman"/>
          <w:b w:val="false"/>
          <w:i w:val="false"/>
          <w:color w:val="000000"/>
          <w:sz w:val="28"/>
        </w:rPr>
        <w:t>№ 16/3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14 декабря 2015 года № 40/6 "Об утверждении ставок платы за эмиссии в окружающую среду по Северо-Казахстанской области" (зарегистрировано в Реестре государственной регистрации нормативных правовых актов № 3577, опубликовано 28 января 2016 года в газетах "Солтүстік Қазақстан" и "Северный Казахстан");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28 марта 2017 года № 13/3 "О внесении изменений в решение Северо-Казахстанского областного маслихата от 14 декабря 2015 года № 40/6 "Об утверждении ставок платы за эмиссии в окружающую среду по Северо-Казахстанской области" (зарегистрировано в Реестре государственной регистрации нормативных правовых актов № 4149, опубликовано 27 апреля 2017 года в Эталонном контрольном банке нормативных правовых актов Республики Казахстан).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маслихата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Северо-Казахстанского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13 апреля 2018 года № 20/17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негативное воздействие на окружающую среду по Северо-Казахстанской области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Северо-Казахстанского областного маслихата от 20.04.2022 </w:t>
      </w:r>
      <w:r>
        <w:rPr>
          <w:rFonts w:ascii="Times New Roman"/>
          <w:b w:val="false"/>
          <w:i w:val="false"/>
          <w:color w:val="ff0000"/>
          <w:sz w:val="28"/>
        </w:rPr>
        <w:t>№ 16/3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 составляют: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тонну, (месячный расчетный показатель)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килограмм,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серы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азота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Монооксид углерода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в атмосферный воздух от передвижных источников составляют: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Ставки платы за сбросы загрязняющих веществ составляют: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Биологическое потребление кислорода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захоронение отходов производства и потребления составляют: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гигабеккерель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захоронение отходов производства и потребления на полигонах, в накопителях, специально отведенных местах: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для целей исчисления платы учитываются свойства опасности, за исключением отходов, указанных в строке 1.2 настоящей таблицы: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отходов, по которым для целей исчисления платы свойства опасности не учитываются: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ил канализационных очистных 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