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f05c" w14:textId="a62f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15 июня 2017 года № 244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апреля 2018 года № 117. Зарегистрировано Департаментом юстиции Северо-Казахстанской области 11 мая 2018 года № 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от 15 июня 2017 года № 244 (опубликовано 24 июля 2017 года в Эталонном контрольном банке нормативных правовых актов Республики Казахстан, зарегистрирован в Реестре государственной регистрации нормативных правовых актов за № 4262).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