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a57d" w14:textId="b17a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Северо–Казахстанской области от 19 апреля 2016 года № 124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16 мая 2018 года № 133. Зарегистрировано Департаментом юстиции Северо-Казахстанской области 30 мая 2018 года № 4737. Утратило силу постановлением акимата Северо-Казахстанской области от 18 мая 2020 года № 119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18.05.2020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истечение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от 19 апреля 2016 года № 124 (опубликовано 31 мая 2016 года в информационно - 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№ 3756),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экономики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апреля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Регламент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- регламент)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- стандарт) утверждҰнным приказом исполняющего обязанности Министра национальной экономики Республики Казахстан от 27 марта 2015 года № 275 "Об утверждении стандарта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10805).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услуга оказывается уполномоченными органами в области развития сельских территорий местных исполнительных органов районов и города областного значения (далее -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при обращении: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 услугодателю является заключение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(далее – Соглашение) или письменный мотивированный ответ о постановке на учет и очередность или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Государственную корпорацию является уведомление о необходимости обращения услугополучателя к услугодателю (с указанием адреса и контактных данных) для заключения Соглашения или письменный мотивированный ответ о постановке на учет и очередность или об отказе в оказании государственной услуги,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предоставления результата оказания государственной услуги – бумажная. 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График работы Государственной корпорации: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понедельника по субботу включительно в соответствии с графиком работы с 9.00 до 20.00 часов,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"электронной" очереди без ускоренного обслуживания, возможно бронирование электронной очереди посредством веб-портала "электронного правительства".</w:t>
      </w:r>
    </w:p>
    <w:bookmarkEnd w:id="24"/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документов, необходимых для оказания государственной услуги при обращении услугополучателя или его представителя по нотариально удостоверенной доверенности: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услугодателю: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подъемного пособия: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адресная справка с места жительства, подтверждающая проживание в соответствующем населенном пункте (в случае отсутствия сведений из соответствующих государственных информационных систем);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подъемного пособия и бюджетного кредита на приобретение жилья: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приобретаемого недвижимого имущества;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адресная справка с места жительства, подтверждающая проживание в соответствующем населенном пункте (в случае отсутствия сведений из соответствующих государственных информационных систем);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браке (для специалистов, состоящих в браке) (в случае отсутствия сведений из соответствующих государственных информационных систем);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(наличии) недвижимого имущества у специалиста, его(ее) супруги(а) и детей в данном сельском населенном пункте (в случае отсутствия сведений из соответствующих государственных информационных систем).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получении подъемного пособия и бюджетного кредита на строительство жилья: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адресная справка с места жительства, подтверждающая проживание в соответствующем населенном пункте (в случае отсутствия сведений из соответствующих государственных информационных систем);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браке (для специалистов, состоящих в браке) (в случае отсутствия сведений из соответствующих государственных информационных систем);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об отсутствии (наличии) недвижимого имущества у специалиста, его(ее) супруги(а) и детей в данном сельском населенном пункте (в случае отсутствия сведений из соответствующих государственных информационных систем);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на право пользования земельным участком, предоставленным на строительство жилья на имя специалиста;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залогового имущества;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 страхования залогового имущества; 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на софинансирование части строительства жилья, превышающего размер выдаваемого кредита.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получении подъемного пособия: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(требуется для идентификации личности);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подъемного пособия и бюджетного кредита на приобретение жилья: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(требуется для идентификации личности);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приобретаемого недвижимого имущества;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браке (для специалистов, состоящих в браке) (в случае заключения брака до 2008 года);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получении подъемного пособия и бюджетного кредита на строительство жилья: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(требуется для идентификации личности);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трудовой книжки, заверенная кадровой службой по новому месту работы;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диплома об образовании;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месте прописки из миграционной службы;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браке (для специалистов, состоящих в браке) (в случае заключения брака до 2008 года);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на право пользования земельным участком, предоставленным на строительство жилья на имя специалиста;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залогового имущества;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страхования залогового имущества;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на софинансирование части строительства жилья, превышающей размер выдаваемого кредита.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и копиях для сверки, после чего подлинники документов возвращаются услугополучателю в день подачи заявления.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услугополучателя является расписка, в которой указываются фамилия, имя, отчество, почтовый адрес, номер телефона, дата подачи заявления и подпись лица, принявшего заявление.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случаях представления услугополучателем недостоверных и (или)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услугодатель отказывает в предоставлении государственной услуги.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недостатке бюджетных средств для оказания государственной услуги услугодатель формирует очередность из числа претендентов на получение государственной услуги по дате подачи заявления услугополучателем.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прием, регистрацию заявления и документов, сверку подлинников и копий и выдает расписку услугополучателю, передает документы руководителю услугодателя - 30 (тридцать) минут;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направляет его ответственному исполнителю – 30 (тридцать) минут;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достоверность предоставленных документов, производит расчеты потребности финансовых средств и направляет в постоянно действующую комиссию (далее – Комиссия) - 2 (два) рабочих дня со дня принятия документов;</w:t>
      </w:r>
    </w:p>
    <w:bookmarkEnd w:id="91"/>
    <w:bookmarkStart w:name="z10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предоставленные документы и рекомендует акимату района (города областного значения) о предоставлении услугополучателю мер социальной поддержки - 7 (семь) рабочих дней;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района (города областного значения) принимает постановление о предоставлении мер социальной поддержки услугополучателю - 7 (семь) рабочих дней с момента поступления рекомендации Комиссии;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услугодатель, услугополучатель и поверенный (агент) заключают Соглашение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- 5 (пять) рабочих дней после принятия постановления (далее Соглашение);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перечисляет сумму подъемного пособия на индивидуальные лицевые счета услугополучателя - 5 (пять) рабочих дней;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поверенный (агент) предоставляет услугополучателю кредит на приобретение или строительство жилья - 25 (двадцать пять) рабочих дней в порядке, установленном законодательством Республики Казахстан.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заявления и документов, сверка копий, выдача расписки, передача документов руководителю услугодателя (сотрудник канцелярии услугодателя);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 пакетом документов, направление ответственному исполнителю услугодателя (руководитель услугодателя);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проверка достоверности документов, расчет потребности финансовых средств, направляет документы в комиссию (ответственный исполнитель услугодателя);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документы, рекомендует акимату района (города областного значения) о предоставлении мер социальной поддержки услугополучателю (Комиссия);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постановление о предоставлении мер социальной поддержки услугополучателю (акимат района (города областного значения);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Соглашения о предоставлении мер социальной поддержки специалистам (услугодатель, услугополучатель и поверенный (агент);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государственной услуги (услугодатель);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результата государственной услуги (поверенный (агент).</w:t>
      </w:r>
    </w:p>
    <w:bookmarkEnd w:id="105"/>
    <w:bookmarkStart w:name="z11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постоянно действующая комиссия;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района (города областного значения);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поверенный (агент).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осуществляет прием, регистрацию заявления и документов, сверку подлинников и копий и выдает расписку услугополучателю, передает документы руководителю услугодателя - 30 (тридцать) минут;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ознакамливается с пакетом документов и направляет его ответственному исполнителю – 30 (тридцать) минут;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проверяет достоверность предоставленных документов, производит расчеты потребности финансовых средств и направляет в постоянно действующую комиссию (далее – Комиссия) - 2 (два) рабочих дня со дня принятия документов;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предоставленные документы и рекомендует акимату района (города областного значения) о предоставлении услугополучателю мер социальной поддержки - 7 (семь) рабочих дней;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акимат района (города областного значения) принимает постановление о предоставлении мер социальной поддержки услугополучателю - 7 (семь) рабочих дней с момента поступления рекомендации Комиссии;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услугодатель, услугополучатель и поверенный (агент) заключают Соглашение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- 5 (пять) рабочих дней после принятия постановления (далее Соглашение);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 перечисляет сумму подъемного пособия на индивидуальные лицевые счета услугополучателя - 5 (пять) рабочих дней;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поверенный (агент) предоставляет услугополучателю кредит на приобретение или строительство жилья - 25 (двадцать пять) рабочих дней в порядке, установленном законодательством Республики Казахстан.</w:t>
      </w:r>
    </w:p>
    <w:bookmarkEnd w:id="122"/>
    <w:bookmarkStart w:name="z13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порядка обращения в Государственную корпорацию, длительность обработки запроса услугополучателя: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Государственной корпорации проверяет правильность заполнения заявлений и полноту представленных документов - 5 (пять) минут;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Государственной корпорации регистрирует заявление в информационной системе "Интегрированная информационная система для Центров обслуживания населения" и выдает услугополучателю расписку с указанием даты регистрации и даты получения государственной услуги, фамилии и инициалов лица, принявшего документы - 5 (пять) минут;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- 5 (пять) минут;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сотрудник Государственной корпорации подготавливает документы и направляет их услугодателю через курьерскую или иную уполномоченную на это связь - 1 (один) рабочий день;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услугодатель осуществляет процедуры (действия) в соответствии с описанием порядка взаимодействия структурных подразделений (работников) услугодателя в процессе оказания государственной услуги и передает в Государственную корпорацию;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Государственной корпорации в срок, указанный в расписке о приеме соответствующих документов, выдает результат оказания государственной услуги услугополучателю - 15 (пятнадцать) минут.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через веб-портал "электронного правительства" не предоставляется.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услуги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"Предоставление мер социальной поддержки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 здравоохранения,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социального обеспечения, культуры,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агропромышленного комплекса,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проживания в сельские населенные пункты"</w:t>
            </w:r>
          </w:p>
        </w:tc>
      </w:tr>
    </w:tbl>
    <w:bookmarkStart w:name="z15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уполномоченных органов в области развития сельских территорий местных исполнительных органов районов и города областного значения по предоставлению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2097"/>
        <w:gridCol w:w="2286"/>
        <w:gridCol w:w="7198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6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услугодателя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7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бюджетного планирования акимата города Петропавловск"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город Петропавловск улица Конституции Казахстана, 23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38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финансов акимата Айыртауского района Северо-Казахстанской области"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Айыртауский район, село Саумалколь, улица Шокана Уалиханова, 44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39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финансов Акжарского района Северо-Казахстанской области"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Акжарский район, село Талшик, улица Целинная, 13.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40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финансов акимата Аккайынского района Северо-Казахстанской области"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Аккайынский район, село Смирново, улица 9 Мая, 67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41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финансов акимата Есильского района Северо-Казахстанской области"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Есильский район, село Явленка, улица Ленина, 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42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финансов Жамбылского района Северо-Казахстанской области"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Жамбылский район, село Пресновка, улица Кожаберген Жырау, дом 52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3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финансов района Магжана Жумабаева Северо-Казахстанской области"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Магжана Жумабаева, город Булаево, улица Абая Кунанбаева 24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44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финансов Кызылжарского района Северо-Казахстанской области"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Кызылжарский район, село Бесколь, улица Гагарина, дом 11.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5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финансов акимата Мамлютского района Северо-Казахстанской области"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Мамлютский район, город Мамлютка, улица Коммунальная, 27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46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финансов акимата района имени Габита Мусрепова Северо-Казахстанской области"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имени Габита Мусрепова, село Новоишимское, улица Абылай хана, 28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7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финансов акимата Тайыншинского района Северо-Казахстанской области"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Пролетарская 210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48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финансов акимата Тимирязевского района Северо-Казахстанской области"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Тимирязевский район, село Тимирязево, улица Шокана Уалиханова, 27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49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финансов акимата Уалихановского района Северо-Казахстанской области"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Уалихановский район, село Кишкенеколь, улица Шокана Уалиханова, дом 83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50"/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"Отдел экономики и финансов акимата района Шал акына Северо-Казахстанской области"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 район Шал акына город Сергеевка улица Победы, дом 35.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9-00 до 18-30 часов, с перерывом на обед с 13-00 до 14-30 часов, кроме выходных и праздничных дней согласно трудовому законодательству Республики Казахстан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мер социальной поддержки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 здравоохранения,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социального обеспечения, культуры,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агропромышленного комплекса,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 проживания в сельские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bookmarkStart w:name="z18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услугодателя</w:t>
      </w:r>
    </w:p>
    <w:bookmarkEnd w:id="151"/>
    <w:bookmarkStart w:name="z18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2"/>
    <w:p>
      <w:pPr>
        <w:spacing w:after="0"/>
        <w:ind w:left="0"/>
        <w:jc w:val="both"/>
      </w:pPr>
      <w:r>
        <w:drawing>
          <wp:inline distT="0" distB="0" distL="0" distR="0">
            <wp:extent cx="7810500" cy="316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7810500" cy="207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 "Предоставление мер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специалистам в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 социального обеспечения,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 и агропромышленного комплекса,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 и проживания в сельские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пункты"</w:t>
            </w:r>
          </w:p>
        </w:tc>
      </w:tr>
    </w:tbl>
    <w:bookmarkStart w:name="z190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через Государственную корпорацию</w:t>
      </w:r>
    </w:p>
    <w:bookmarkEnd w:id="154"/>
    <w:bookmarkStart w:name="z19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5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56"/>
    <w:bookmarkStart w:name="z19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7"/>
    <w:p>
      <w:pPr>
        <w:spacing w:after="0"/>
        <w:ind w:left="0"/>
        <w:jc w:val="both"/>
      </w:pPr>
      <w:r>
        <w:drawing>
          <wp:inline distT="0" distB="0" distL="0" distR="0">
            <wp:extent cx="76962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