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38f85" w14:textId="8738f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оказания социальной поддержки медицинским и фармацевтическим работникам, направленным для работы в сельскую местность Северо-Казахстанской области за счет бюджетных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30 июля 2018 года № 23/4. Зарегистрировано Департаментом юстиции Северо-Казахстанской области 23 августа 2018 года № 4877. Утратило силу решением Северо-Казахстанского областного маслихата от 7 октября 2020 года № 48/15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Северо-Казахстанского областного маслихата от 07.10.2020 </w:t>
      </w:r>
      <w:r>
        <w:rPr>
          <w:rFonts w:ascii="Times New Roman"/>
          <w:b w:val="false"/>
          <w:i w:val="false"/>
          <w:color w:val="ff0000"/>
          <w:sz w:val="28"/>
        </w:rPr>
        <w:t>№ 48/15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социальной поддержки медицинским и фармацевтическим работникам, направленным для работы в сельскую местность Северо-Казахстанской области за счет бюджетных средств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Северо-Казахстанского областного маслихата"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на казахском и русском языках в Северо-Казахстанский региональный центр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 в электронном виде;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Северо-Казахстанского областного маслихата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после дня его первого официального опубликования и распространяется на правоотношения, возникшие с 1 января 2018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XXIІI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Абдрахманова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июля 2018 года № 23/4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 медицинским и фармацевтическим работникам, направленным для работы в сельскую местность Северо-Казахстанской области за счет бюджетных средств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разработан на основании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определяет порядок и размер социальной поддержки медицинским и фармацевтическим работникам, направленным для работы в сельскую местность Северо-Казахстанской области за счет бюджетных средств.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Медицинский работник, направленный для работы в сельскую местность (далее – работник) – физическое лицо, получившее высшее медицинское образование, имеющее соответствующий сертификат специалиста, направленный для работы в сельскую местность.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Фармацевтический работник, направленный для работы в сельскую местность (далее – работник) – физическое лицо, получивший высшее фармацевтическое образование, имеющее соответствующий сертификат специалиста, направленный для работы в сельскую местность.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по оказанию социальной поддержки - Коммунальное государственное учреждение "Управление здравоохранения акимата Северо-Казахстанской области" (далее - уполномоченный орган).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Работодатель - организация здравоохранения, финансируемая из соответствующего бюджета, заключившая трудовой договор с медицинским и фармацевтическим работником.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Северо-Казахстанского областного маслихата от 10.09.2018 </w:t>
      </w:r>
      <w:r>
        <w:rPr>
          <w:rFonts w:ascii="Times New Roman"/>
          <w:b w:val="false"/>
          <w:i w:val="false"/>
          <w:color w:val="000000"/>
          <w:sz w:val="28"/>
        </w:rPr>
        <w:t>№ 24/10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 размер оказания социальной поддержки медицинским и фармацевтическим работникам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Правом на получение социальной поддержки обладает работник, выполняющий трудовые обязанности первые пять лет со дня заключения трудового договора с работодателем.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Работник для получения социальной поддержки предоставляет в уполномоченный орган копию удостоверения личности, копию диплома о высшем образовании, копию трудовой книжки, копию приказа о принятии на работу в государственную медицинскую организацию, фото 3х4 (2 штуки).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решением Северо-Казахстанского областного маслихата от 08.07.2020 </w:t>
      </w:r>
      <w:r>
        <w:rPr>
          <w:rFonts w:ascii="Times New Roman"/>
          <w:b w:val="false"/>
          <w:i w:val="false"/>
          <w:color w:val="000000"/>
          <w:sz w:val="28"/>
        </w:rPr>
        <w:t>№ 44/11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поддержка состоит из единовременной компенсации в размере 1 500 000 (один миллион пятьсот тысяч) тенге.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Единовременная компенсация выплачивается после заключения трудового договора с работником путем перечисления на его лицевой счет, открытый в банке второго уровня на основании его заявления. Оказание социальной поддержки работнику осуществляется за счет средств областного бюджета.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в целях кадрового обеспечения организаций здравоохранения: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ежегодно проводит анализ спроса на медицинские и фармацевтические кадры по отдельным специальностям для сельской местности;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заявление от работников и документы, подтверждающие их квалификацию, а также нуждаемость в жилье по месту работы;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составляет список работников, нуждающихся в социальной поддержке;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проводит разъяснительную работу по вопросам оказания социальной поддержки работникам, направляемым для работы в сельскую местность. 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решением Северо-Казахстанского областного маслихата от 10.09.2018 </w:t>
      </w:r>
      <w:r>
        <w:rPr>
          <w:rFonts w:ascii="Times New Roman"/>
          <w:b w:val="false"/>
          <w:i w:val="false"/>
          <w:color w:val="000000"/>
          <w:sz w:val="28"/>
        </w:rPr>
        <w:t>№ 24/10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направлению уполномоченного органа работодатель заключает трудовой договор с работником в соответствии с требованиями Трудового кодекса Республики Казахстан.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расторжения трудового договора с работником работодателю необходимо известить об этом уполномоченный орган не позднее 10 рабочих дней.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Возврат ранее выплаченных денежных средств при досрочном расторжении трудовых отношений предусматриваются трудовым договором.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