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79594" w14:textId="86795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14 августа 2015 года № 301 "Об утверждении регламента государственной услуги "Выдача заключения о технической целесообразности строительства дублирующих (шунтирующих) линий электропередачи и подстанций для объектов 110 кВ и ниже, 220 кВ и выше"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12 октября 2018 года № 294. Зарегистрировано Департаментом юстиции Северо-Казахстанской области 31 октября 2018 года № 4965. Утратило силу постановлением акимата Северо-Казахстанской области от 24 июля 2019 года № 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24.07.2019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"Выдача заключения о технической целесообразности строительства дублирующих (шунтирующих) линий электропередачи и подстанций для объектов 110 кВ и ниже, 220 кВ и выше" от 14 августа 2015 года № 301 (опубликовано 20 октября 2015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3385)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заключения о технической целесообразности строительства дублирующих (шунтирующих) линий электропередачи и подстанций для объектов 110 кВ и ниже, 220 кВ и выше",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энергетики и жилищно-коммунального хозяйства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государственном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12 октября 2018 года № 294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14 августа 2015 года № 301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заключения о технической целесообразности строительства дублирующих (шунтирующих) линий электропередачи и подстанций для объектов 110 кВ и ниже, 220 кВ и выше"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"Выдача заключения о технической целесообразности строительства дублирующих (шунтирующих) линий электропередачи и подстанций для объектов 110 кВ и ниже, 220 кВ и выше" (далее - регламент) разработан в соответствии со стандартом государственной услуги "Выдача заключения о технической целесообразности строительства дублирующих (шунтирующих) линий электропередачи и подстанций для объектов 110 кВ и ниже, 220 кВ и выше" (далее - Стандарт),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14 апреля 2015 года № 281 "Об утверждении стандартов государственных услуг в области электроэнергетики" (зарегистрирован в Реестре государственной регистрации нормативных правовых актов под № 11130).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Государственная услуга "Выдача заключения о технической целесообразности строительства дублирующих (шунтирующих) линий электропередачи и подстанций для объектов 110 кВ и ниже, 220 кВ и выше" (далее – государственная услуга) оказывается местными исполнительными органами районов и города областного значения (далее – услугодатель)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(частично автоматизированная) и (или) бумажная.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выдача заключения о технической целесообразности строительства дублирующих (шунтирующих) линий электропередачи и подстанций для объектов 110 кВ и ниже, 220 кВ и выше (далее - заключение) согласно приложению 1 к Стандарту.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(бумажная).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Прием заявлений и выдача результатов оказания государственной услуги осуществляются через: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(далее – портал).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работы: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услугодателя – с понедельника по пятницу с 9-00 до 18-30 часов, с перерывом на обед с 13-00 до 14-30 часов, кроме выходных и праздничных дней, согласно трудовому законодательству Республики Казахстан.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с 9-00 часов до 17-30 часов с перерывом на обед с 13-00 часов до 14-30 часов.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 физическим и юридическим лицам (далее – услугополучатель).</w:t>
      </w:r>
    </w:p>
    <w:bookmarkEnd w:id="23"/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начала процедуры (действия) по оказанию государственной услуги является подача услугополучателем заявления и пакета документов, либо электронный запрос.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документов, необходимых для оказания государственной услуги при обращении услугополучателя (либо его представителя по доверенности):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услугодателю: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 приложению 2 к Стандарту;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технических условий;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подключения пользователя;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системного оператора;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энергопередающей организации (для объектов 110 кВ и ниже) (необязательно);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электронной цифровой подписью (далее – ЭЦП) услугополучателя;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технических условий;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схемы подключения пользователя;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заключения системного оператора,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энергопередающей организации (для объектов 110 кВ и ниже) (необязательно).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услугодателю (нарочно либо посредством почтовой связи)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Услугодатель отказывает в оказании государственных услуг по следующим основаниям: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 (нарочно либо посредством почтовой связи) осуществляет прием, проверку полноты, сроков действия и регистрацию документов, выдает услугополучателю либо его представителю копию заявления с отметкой о регистрации в канцелярии услугодателя с указанием даты и времени приема пакета документов, направляет документы руководителю услугодателя для определения ответственного исполнителя - 15 (пятнадцать) минут. 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– принятие и регистрация документов, направление их руководителю услугодателя.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представления услугополучателем неполного пакета документов, предусмотренных в пункте 6 Регламента, и (или) документов с истекшим сроком действия сотрудник канцелярии услугодателя отказывает в приеме заявления.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отказ в приеме заявления;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 ознакамливается с документами, определяет ответственного исполнителя для оказания государственной услуги и передает ему документы на исполнение – 1 (один) час. 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определение ответственного исполнителя;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проверяет содержание представленных документов - 2 (два) календарных дня.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фактов, указанных в пункте 7 Регламента, услугодатель в указанный срок дает письменный мотивированный ответ об отказе в оказании государственной услуги.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мотивированный ответ об отказе в оказании государственной услуги;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установлении достоверности содержания всех документов услугополучателя, предусмотренных в пункте 6 Регламента, ответственный исполнитель услугодателя рассматривает представленные документы и подготавливает проект результата оказания государственной услуги – 26 (двадцать шесть) календарных дней. 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проект результата оказания государственной услуги;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руководитель услугодателя подписывает результат оказания государственной услуги и направляет его для регистрации в канцелярию услугодателя – 20 (двадцать) минут. 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подписание результата оказания государственной услуги;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сотрудник канцелярии услугодателя регистрирует и выдает результат оказания государственной услуги (нарочно либо посредством почтовой связи) услугополучателю - 15 (пятнадцать) минут.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выдача результата оказания государственной услуги услугополучателю.</w:t>
      </w:r>
    </w:p>
    <w:bookmarkEnd w:id="61"/>
    <w:bookmarkStart w:name="z7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процедур (действий), необходимых для оказания государственной услуги: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(нарочно либо посредством почтовой связи) осуществляет прием и регистрацию документов, выдает услугополучателю либо его представителю копию заявления с отметкой о регистрации в канцелярии услугодателя с указанием даты и времени приема пакета документов, направляет документы руководителю услугодателя для определения ответственного исполнителя - 15 (пятнадцать) минут.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представления услугополучателем неполного пакета документов, предусмотренных в пункте 6 Регламента, и (или) документов с истекшим сроком действия сотрудник канцелярии отказывает в приеме заявления; 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 ознакамливается с документами, определяет ответственного исполнителя для оказания государственной услуги и передает ему документы на исполнение – 1 (один) час; 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достоверность представленных документов - 2 (два) календарных дня.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фактов, указанных в пункте 7 регламента, услугодатель в указанный срок дает письменный мотивированный ответ об отказе в оказании государственной услуги;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установлении достоверности содержания всех документов услугополучателя, предусмотренных в пункте 6 регламента, ответственный исполнитель услугодателя рассматривает представленные документы и подготавливает проект результата оказания государственной услуги – 26 (двадцать шесть) календарных дней; 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руководитель услугодателя подписывает результат оказания государственной услуги и направляет его для регистрации в канцелярию услугодателя – 20 (двадцать) минут; 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сотрудник канцелярии услугодателя регистрирует и выдает результат оказания государственной услуги (нарочно либо посредством почтовой связи) услугополучателю - 15 (пятнадцать) минут. 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76"/>
    <w:bookmarkStart w:name="z8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некоммерческим акционерным обществом "Государственная корпорация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через некоммерческое акционерное общество "Государственная корпорация "Правительство для граждан" не оказывается.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1 - услугополучатель осуществляет регистрацию, авторизацию на портале посредством - ЭЦП;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2 - услугополучатель производит выбор электронной государственной услуги, заполнение полей электронного запроса и прикрепление пакета документов;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3 - услугополучатель производит подтверждение электронного запроса для оказания электронной государственной услуги посредством ЭЦП;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4 - услугодатель осуществляет обработку (проверку, регистрацию) электронного запроса услугополучателя;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услугодателем соответствия приложенных услугополучателем документов, предусмотренных пунктом 6 Регламента, и являющихся основанием для оказания услуги;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5 - формирование сообщения об отказе в запрашиваемой услуге в связи с имеющимися нарушениями в документах услугополучателя;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6 - услугополучатель получает уведомления о статусе электронного запроса и сроке оказания государственной услуги в "личный кабинет" услугополучателя на портале;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7 - услугодатель направляет в "личный кабинет" услугополучателя уведомление либо мотивированный ответ об отказе в оказании государственной услуги в форме электронного документа, подписанного ЭЦП.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Подробное описание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88"/>
    <w:bookmarkStart w:name="z9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Иные требования с учетом особенностей оказания государственной услуги, в том числе оказываемой в электронной форме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Адреса мест оказания государственной услуги размещены на интернет-ресурсе услугодателя.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вправе получить государственную услугу электронной форме через портал при условии наличия ЭЦП.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Услугополучатель вправе получить информацию о порядке и статусе оказания государственной услуги в режиме удаленного доступа посредством "личного кабинета" через портал, а также единого контакт-центра по вопросам оказания государственных услуг.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Контактные телефоны справочных служб по вопросам оказания государственной услуги: 8 (7172) 74 92 19. Единый контакт-центр по вопросам оказания государственных услуг: 1414.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заключения о технической целесообразности строительства дублирующих (шунтирующих) линий электропередачи и подстанций для объектов 110 кВ и ниже, 220 кВ и выше"</w:t>
            </w:r>
          </w:p>
        </w:tc>
      </w:tr>
    </w:tbl>
    <w:bookmarkStart w:name="z103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услугодателей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8"/>
        <w:gridCol w:w="2576"/>
        <w:gridCol w:w="3606"/>
      </w:tblGrid>
      <w:tr>
        <w:trPr>
          <w:trHeight w:val="30" w:hRule="atLeast"/>
        </w:trPr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отдела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</w:t>
            </w:r>
          </w:p>
        </w:tc>
      </w:tr>
      <w:tr>
        <w:trPr>
          <w:trHeight w:val="30" w:hRule="atLeast"/>
        </w:trPr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Айыртауского района Северо-Казахстанской области"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Саумаколь,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44</w:t>
            </w:r>
          </w:p>
          <w:bookmarkEnd w:id="95"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2-29-69</w:t>
            </w:r>
          </w:p>
          <w:bookmarkEnd w:id="96"/>
        </w:tc>
      </w:tr>
      <w:tr>
        <w:trPr>
          <w:trHeight w:val="30" w:hRule="atLeast"/>
        </w:trPr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жилищно-коммунального хозяйства, пассажирского транспорта и автомобильных дорог Акжарского района Северо-Казахстанской области"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Талшик,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Целинная, 13</w:t>
            </w:r>
          </w:p>
          <w:bookmarkEnd w:id="97"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2-17-68</w:t>
            </w:r>
          </w:p>
          <w:bookmarkEnd w:id="98"/>
        </w:tc>
      </w:tr>
      <w:tr>
        <w:trPr>
          <w:trHeight w:val="30" w:hRule="atLeast"/>
        </w:trPr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Аккайынского района Северо-Казахстанской области"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Смирново,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Зеленая, 13</w:t>
            </w:r>
          </w:p>
          <w:bookmarkEnd w:id="99"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2-20-35</w:t>
            </w:r>
          </w:p>
          <w:bookmarkEnd w:id="100"/>
        </w:tc>
      </w:tr>
      <w:tr>
        <w:trPr>
          <w:trHeight w:val="30" w:hRule="atLeast"/>
        </w:trPr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Есильского района Северо-Казахстанской области"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10</w:t>
            </w:r>
          </w:p>
          <w:bookmarkEnd w:id="101"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2-20-53</w:t>
            </w:r>
          </w:p>
          <w:bookmarkEnd w:id="102"/>
        </w:tc>
      </w:tr>
      <w:tr>
        <w:trPr>
          <w:trHeight w:val="30" w:hRule="atLeast"/>
        </w:trPr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архитектуры, строительства, жилищно-коммунального хозяйства, пассажирского транспорта и автомобильных дорог Жамбылского района Северо-Казахстанской области"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Дружба, 6</w:t>
            </w:r>
          </w:p>
          <w:bookmarkEnd w:id="103"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2-19-91</w:t>
            </w:r>
          </w:p>
          <w:bookmarkEnd w:id="104"/>
        </w:tc>
      </w:tr>
      <w:tr>
        <w:trPr>
          <w:trHeight w:val="30" w:hRule="atLeast"/>
        </w:trPr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района Магжана Жумабаева Северо-Казахстанской области"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Булаево,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Юбилейная, 56</w:t>
            </w:r>
          </w:p>
          <w:bookmarkEnd w:id="105"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2-28-16</w:t>
            </w:r>
          </w:p>
          <w:bookmarkEnd w:id="106"/>
        </w:tc>
      </w:tr>
      <w:tr>
        <w:trPr>
          <w:trHeight w:val="30" w:hRule="atLeast"/>
        </w:trPr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"Кызылжарский районный отдел архитектуры, строительства, жилищно-коммунального хозяйства, пассажирского транспорта и автомобильных дорог"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Институтская, 1</w:t>
            </w:r>
          </w:p>
          <w:bookmarkEnd w:id="107"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2-15-13</w:t>
            </w:r>
          </w:p>
          <w:bookmarkEnd w:id="108"/>
        </w:tc>
      </w:tr>
      <w:tr>
        <w:trPr>
          <w:trHeight w:val="30" w:hRule="atLeast"/>
        </w:trPr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архитектуры, строительства, жилищно-коммунального хозяйства, пассажирского транспорта и автомобильных дорог Мамлютского района Северо-Казахстанской области"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Кунанбаева, 5</w:t>
            </w:r>
          </w:p>
          <w:bookmarkEnd w:id="109"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2-26-36</w:t>
            </w:r>
          </w:p>
          <w:bookmarkEnd w:id="110"/>
        </w:tc>
      </w:tr>
      <w:tr>
        <w:trPr>
          <w:trHeight w:val="30" w:hRule="atLeast"/>
        </w:trPr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района имени Габита Мусрепова Северо-Казахстанской области"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Новоишимское,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</w:t>
            </w:r>
          </w:p>
          <w:bookmarkEnd w:id="111"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2-24-67</w:t>
            </w:r>
          </w:p>
          <w:bookmarkEnd w:id="112"/>
        </w:tc>
      </w:tr>
      <w:tr>
        <w:trPr>
          <w:trHeight w:val="30" w:hRule="atLeast"/>
        </w:trPr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жилищно-коммунального хозяйства, пассажирского транспорта и автомобильных дорог Тайыншинского района Северо-Казахстанской области"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 Казахстан, 206</w:t>
            </w:r>
          </w:p>
          <w:bookmarkEnd w:id="113"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2-17-49</w:t>
            </w:r>
          </w:p>
          <w:bookmarkEnd w:id="114"/>
        </w:tc>
      </w:tr>
      <w:tr>
        <w:trPr>
          <w:trHeight w:val="30" w:hRule="atLeast"/>
        </w:trPr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архитектуры, строительства, жилищно-коммунального хозяйства, пассажирского транспорта и автомобильных дорог Тимирязевского района Северо-Казахстанской области"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1</w:t>
            </w:r>
          </w:p>
          <w:bookmarkEnd w:id="115"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2-19-43</w:t>
            </w:r>
          </w:p>
          <w:bookmarkEnd w:id="116"/>
        </w:tc>
      </w:tr>
      <w:tr>
        <w:trPr>
          <w:trHeight w:val="30" w:hRule="atLeast"/>
        </w:trPr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архитектуры, строительства, жилищно-коммунального хозяйства, пассажирского транспорта и автомобильных дорог Уалихановского района Северо-Казахстанской области"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85</w:t>
            </w:r>
          </w:p>
          <w:bookmarkEnd w:id="117"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2-20-85</w:t>
            </w:r>
          </w:p>
          <w:bookmarkEnd w:id="118"/>
        </w:tc>
      </w:tr>
      <w:tr>
        <w:trPr>
          <w:trHeight w:val="30" w:hRule="atLeast"/>
        </w:trPr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архитектуры, строительства, жилищно-коммунального хозяйства, пассажирского транспорта и автомобильных дорог района Шал акына Северо-Казахстанской области"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35</w:t>
            </w:r>
          </w:p>
          <w:bookmarkEnd w:id="119"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2-74-72</w:t>
            </w:r>
          </w:p>
          <w:bookmarkEnd w:id="120"/>
        </w:tc>
      </w:tr>
      <w:tr>
        <w:trPr>
          <w:trHeight w:val="30" w:hRule="atLeast"/>
        </w:trPr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города Петропавловска"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 Казахстана, 23</w:t>
            </w:r>
          </w:p>
          <w:bookmarkEnd w:id="121"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46-18-69</w:t>
            </w:r>
          </w:p>
          <w:bookmarkEnd w:id="12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заключения о технической целесообразности строительства дублирующих (шунтирующих) линий электропередачи и подстанций для объектов 110 кВ и ниже, 220 кВ и выше"</w:t>
            </w:r>
          </w:p>
        </w:tc>
      </w:tr>
    </w:tbl>
    <w:bookmarkStart w:name="z146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заключения о технической целесообразности строительства дублирующих (шунтирующих) линий электропередачи и подстанций для объектов 110 кВ и ниже, 220 кВ и выше"</w:t>
      </w:r>
    </w:p>
    <w:bookmarkEnd w:id="123"/>
    <w:bookmarkStart w:name="z14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канцелярию услугополучателя</w:t>
      </w:r>
    </w:p>
    <w:bookmarkEnd w:id="124"/>
    <w:bookmarkStart w:name="z14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5"/>
    <w:p>
      <w:pPr>
        <w:spacing w:after="0"/>
        <w:ind w:left="0"/>
        <w:jc w:val="both"/>
      </w:pPr>
      <w:r>
        <w:drawing>
          <wp:inline distT="0" distB="0" distL="0" distR="0">
            <wp:extent cx="7810500" cy="326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портал:</w:t>
      </w:r>
    </w:p>
    <w:bookmarkEnd w:id="126"/>
    <w:bookmarkStart w:name="z15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7"/>
    <w:p>
      <w:pPr>
        <w:spacing w:after="0"/>
        <w:ind w:left="0"/>
        <w:jc w:val="both"/>
      </w:pPr>
      <w:r>
        <w:drawing>
          <wp:inline distT="0" distB="0" distL="0" distR="0">
            <wp:extent cx="7810500" cy="340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28"/>
    <w:bookmarkStart w:name="z15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9"/>
    <w:p>
      <w:pPr>
        <w:spacing w:after="0"/>
        <w:ind w:left="0"/>
        <w:jc w:val="both"/>
      </w:pPr>
      <w:r>
        <w:drawing>
          <wp:inline distT="0" distB="0" distL="0" distR="0">
            <wp:extent cx="7810500" cy="250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