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d657" w14:textId="105d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15 мая 2018 года № 10. Зарегистрировано Департаментом юстиции Северо-Казахстанской области 31 мая 2018 года № 4739. Утратило силу решением Петропавловского городского маслихата Северо-Казахстанской области от 31 марта 2022 года № 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Петропавловского городского маслихата Северо-Казахстанской области от 31.03.2022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Законом Республики Казахстан от 23 ноября 2015 года "О государственной службе Республики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коммунального государственного учреждения "Аппарат маслихата города Петропавловска".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12 апреля 2017 года № 4 "Об утверждении методики ежегодной оценки деятельности административных государственных служащих корпуса "Б" коммунального государственного учреждения "Аппарат маслихата города Петропавловска" (зарегистрировано в Реестре государственной регистрации нормативных правовых актов № 4188, опубликовано 25 мая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руководителя аппарата коммунального государственного учреждения "Аппарат маслихата города Петропавловска".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Петропавловского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Завьялов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Петропавловского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Петропавловского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2018 года № 10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города Петропавловска"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города Петропавловска"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служащего корпуса "Б";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которому оцениваемый служащий находится в прямом подчинении;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 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интернет - портала государственных органов.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Петропавловска"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0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(период, на который составляется индивидуальный план)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 Должность служащего: ____________________________________________________ Наименование структурного подразделения служащего: ______________________ _________________________________________________________________________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*ожидаемое положительное изменение от достижения ключевого целевого индикатора.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Петропавловска"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 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bookmarkStart w:name="z13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5"/>
    <w:bookmarkStart w:name="z13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(Ф.И.О., должность оцениваемого лица)</w:t>
      </w:r>
    </w:p>
    <w:bookmarkEnd w:id="96"/>
    <w:bookmarkStart w:name="z13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 (оцениваемый период)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оценки______________________________________________________________________ (неудовлетворительно, удовлетворительно, эффективно, превосходно)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Петропавловска"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Лист оценки по компетенциям</w:t>
      </w:r>
    </w:p>
    <w:bookmarkEnd w:id="102"/>
    <w:bookmarkStart w:name="z15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_______________________________________________год (оцениваемый год)</w:t>
      </w:r>
    </w:p>
    <w:bookmarkEnd w:id="103"/>
    <w:bookmarkStart w:name="z15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служащего:___________________________________________ Должность оцениваемого служащего: ________________________________ Наименование структурного подразделения оцениваемого служащего: __________________________________________________________________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________________________________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Петропавловска"</w:t>
            </w:r>
          </w:p>
        </w:tc>
      </w:tr>
    </w:tbl>
    <w:bookmarkStart w:name="z18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ДЕЯТЕЛЬНОСТЬЮ 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контролирует деятельность работников в выполнении поставленных задач.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Выполняет задания бессистемно 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вносит предложения по организации эффективной работы подразделения и с обществом.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Демонстрирует замкнутую позицию в работе, не обращаясь за помощью к более опытным коллегам.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 прогнозирует возможные риски, или не учитывает данные из различных источников 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Сохраняет самоконтроль в изменившихся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изучает новые подходы и способы их внедрения 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Теряет самоконтроль в изменившихся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Допускает в коллективе не соблюдение принятых стандартов и норм, запретов и ограничений.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Демонстрирует поведение, противоречащее этическим нормам и стандартам 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Петропавловска"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1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32"/>
    <w:bookmarkStart w:name="z21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 (наименование государственного органа)</w:t>
      </w:r>
    </w:p>
    <w:bookmarkEnd w:id="133"/>
    <w:bookmarkStart w:name="z21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 (оцениваемый период год)</w:t>
      </w:r>
    </w:p>
    <w:bookmarkEnd w:id="134"/>
    <w:bookmarkStart w:name="z21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Комиссии:____________________________________________________ Проверено: Секретарь Комиссии:______________________________________ Дата: ___________ (фамилия, инициалы, подпись) Председатель Комиссии:___________________________________ Дата: ___________ (фамилия, инициалы, подпись) Член Комиссии: __________________________________________ Дата: ____________ (фамилия, инициалы, подпись)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