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66a6" w14:textId="8ae6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29 декабря 2018 года № 1967. Зарегистрировано Департаментом юстиции Северо-Казахстанской области 4 января 2019 № 5143. Утратило силу постановлением акимата города Петропавловска Северо-Казахстанской области от 26 апреля 2023 года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Петропавловска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специально отведенные места для осуществления выездной торговли на территории города Петропавловска,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предпринимательства и сельского хозяйства акимата города Петропавловска"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Северо-Казахстанский региональный центр правовой информации–филиал Республиканского государственного предприятия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Петропавловска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Петропавловска, курирующего данную сферу.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Северо-Казахстанской области от ___ ______ 2018 года № ___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Петропавловска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города Петропавловска Северо-Казахстанской области от 30.04.2021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Аубакира Исмаилова и Нұрсұлтан Назарбаев, в районе остановки общественного транспорта.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Яковлевича Смирнова, в районе гостиницы "Заря".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Аягана Шажимбаева, в районе дома № 60.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Г.Мусрепова, в районе ателье "Башмачок".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И.П. Шухова, в районе дома № 38.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Каттая Кеншинбаева, в районе дома № 12.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 Баян, в районе коммунального государственного учреждения "Школа-детский сад № 26" коммунального государственного учреждения "Отдел образования акимата города Петропавловска".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Коминтерна, в районе специализированного торгового павильона "Дары моря".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Украинская, № 181, в районе авторазбора.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четырежды героя Советского Союза Жукова Георгия Константиновича, в районе дома № 42.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