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6f2df" w14:textId="2b6f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22 декабря 2017 года № 16-1 "О бюджете Аккайынского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12 ноября 2018 года № 25-1. Зарегистрировано Департаментом юстиции Северо-Казахстанской области 13 ноября 2018 года № 4983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от 22 декабря 2017 года № 16-1 "О бюджете Аккайынского района на 2018-2020 годы" (зарегистрировано в Реестре государственной регистрации нормативных правовых актов № 4470, опубликовано 16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Аккайынского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2994736,6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- 545103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- 12187,1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- 33116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2404330,5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3026611,4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- 29355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- 39682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- 10327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- 61229,8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61229,8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- 39682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- 10327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- 31874,8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</w:t>
      </w:r>
      <w:r>
        <w:rPr>
          <w:rFonts w:ascii="Times New Roman"/>
          <w:b w:val="false"/>
          <w:i w:val="false"/>
          <w:color w:val="000000"/>
          <w:sz w:val="28"/>
        </w:rPr>
        <w:t>абзац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Учесть в бюджете района на 2018 год целевые трансферты в общей сумме 343543,5 тысяч тенге, в том числе на развитие 100000 тысяч тенге:";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8686 тысяч тенге на выплату государственной адресной социальной помощи;";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46298,5 тысяч тенге на проведение противоэпизоотических мероприятий;";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резерв местного исполнительного органа района на 2018 год в сумме 15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Акмамбаева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12 ноября 2018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22 декабря 2017 года № 16-1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Аккайынского района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6"/>
        <w:gridCol w:w="609"/>
        <w:gridCol w:w="6993"/>
        <w:gridCol w:w="3143"/>
      </w:tblGrid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2994736,6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545 103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22113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157 976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71 745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12187,1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2404330,5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2404330,5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2404330,5</w:t>
            </w:r>
          </w:p>
        </w:tc>
      </w:tr>
    </w:tbl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4"/>
        <w:gridCol w:w="1214"/>
        <w:gridCol w:w="6010"/>
        <w:gridCol w:w="2969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3026611,4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266375,3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110013,3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106284,9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3 728,4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1861191,4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82 642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1638864,4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1585025,4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89811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308473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237985,2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166 909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122540,6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71224,6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8809,1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5066,7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46298,5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137 503,5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97 996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3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их государственного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-61 229,8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61 229,8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4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Аккайынского района Северо-Казахстанской области от 12 ноября 2018 года № 25-1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маслихата Аккайынского района Северо-Казахстанской области от 22 декабря 2017 года № 16-1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на 2018 год по аппаратам акимов сельских округов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2439"/>
        <w:gridCol w:w="4379"/>
        <w:gridCol w:w="2722"/>
        <w:gridCol w:w="2250"/>
      </w:tblGrid>
      <w:tr>
        <w:trPr>
          <w:trHeight w:val="30" w:hRule="atLeast"/>
        </w:trPr>
        <w:tc>
          <w:tcPr>
            <w:tcW w:w="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администратора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 123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006 "Поддержка культурно-досуговой работы на местном уровне"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Аралагашского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Астраханского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Власовского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Григорьевского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Ивановского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Лесного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13646,6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Полтавского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Черкасского сельского округа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12659,3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сельского округа Шагалалы Аккайынского района Северо-Казахстанской области"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11405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106284,9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</w:t>
            </w:r>
          </w:p>
        </w:tc>
      </w:tr>
    </w:tbl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634"/>
        <w:gridCol w:w="2605"/>
        <w:gridCol w:w="1537"/>
        <w:gridCol w:w="3379"/>
        <w:gridCol w:w="16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района в городе, города районного значения, поселка, села, сельского округа" </w:t>
            </w:r>
          </w:p>
        </w:tc>
        <w:tc>
          <w:tcPr>
            <w:tcW w:w="1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009 "Обеспечение санитарии населенных пунктов"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011 "Благоустройство и озеленение населенных пунктов"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013 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развития регионов до 2020 года"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15189,3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3728,4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156828,3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