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8b50" w14:textId="8248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Степное сельского округа Шагалалы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10 октября 2018 года № 13. Зарегистрировано Департаментом юстиции Северо-Казахстанской области 17 октября 2018 года № 4940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Северо-Казахстанской области от 26 апреля 2018 года и учитывая мнение населения сельского округа Шагалалы, аким сельского округа Шагалалы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Степное сельского округа Шагалалы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Горького в улицу Максима Горького;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Калинина в улицу Магжана Жумабаева.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Шагалалы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