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6830" w14:textId="e3f6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 по Айыртаускому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13 апреля 2018 года № 6-18-4. Зарегистрировано Департаментом юстиции Северо-Казахстанской области 28 апреля 2018 года № 4695.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Айыртауского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ff0000"/>
          <w:sz w:val="28"/>
        </w:rPr>
        <w:t>№ 6-41-2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 (Налоговый Кодекс)" Айыртауский районный маслихат Северо-Казахстанской области 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Айыртауского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6-41-2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12.05.2023 </w:t>
      </w:r>
      <w:r>
        <w:rPr>
          <w:rFonts w:ascii="Times New Roman"/>
          <w:b w:val="false"/>
          <w:i w:val="false"/>
          <w:color w:val="000000"/>
          <w:sz w:val="28"/>
        </w:rPr>
        <w:t>№ 8-3-2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проектов (схем) зонирования земель, проводимого в соответствии с земельным законодательством Республики Казахстан повысить на пятьдесят процентов базовые ставки земельного налога установленных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за исключением земельных участков выделенные под автостоянки (паркинги), автозаправочные станции, занятые под казино, а также не используемые в соответствующих целях или используемые с нарушением законодательства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8-3-2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Айыртауского районного маслихата Северо-Казахстанской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8-3-2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Айыртауского районного маслихата, согласно приложению к настоящему решению.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по истечении десяти календарных дней после дня его первого официального опубликования, за исключением пункта 1, который вводится в действие с 1 января 2018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Айыртауского районного маслихата Северо-Казахстанской области от 31.05.2018 </w:t>
      </w:r>
      <w:r>
        <w:rPr>
          <w:rFonts w:ascii="Times New Roman"/>
          <w:b w:val="false"/>
          <w:i w:val="false"/>
          <w:color w:val="000000"/>
          <w:sz w:val="28"/>
        </w:rPr>
        <w:t>№ 6-20-3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6-18-4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Айыртауского районного маслихата Северо-Казахстанской области, признанных утратившими силу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10 апреля 2009 года № 4-14-4 "О повышении ставок земельного налога" (зарегистрировано в Реестре государственной регистрации нормативных правовых актов № 13-3-98, опубликовано 22 мая 2009 года в газетах "Айыртауские зори" и "Айыртау таңы");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28 мая 2015 года № 5-38-2 "О внесении изменений в решение Айыртауского районного маслихата от 10 апреля 2009 года № 4-14-4 "О повышении ставок земельного налога" (зарегистрировано в Реестре государственной регистрации нормативных правовых актов № 3281, опубликовано 2 июля 2015 года в газетах "Айыртауские зори" и "Айыртау таңы");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от 25 декабря 2015 года № 5-44-8 "О внесении изменений в решение Айыртауского районного маслихата от 10 апреля 2009 года № 4-14-4 "О повышении ставок земельного налога" (зарегистрировано в Реестре государственной регистрации нормативных правовых актов № 3586, опубликовано 26 января 2016 года в газетах "Айыртауские зори" и "Айыртау таңы").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