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dc7c" w14:textId="b0edc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Акжарского района Северо-Казахстанской области от 24 апреля 2018 года № 41. Зарегистрировано Департаментом юстиции Северо-Казахстанской области 5 мая 2018 года № 4709. Утратил силу постановлением акимата Акжарского района Северо-Казахстанской области от 5 августа 2021 года № 155</w:t>
      </w:r>
    </w:p>
    <w:p>
      <w:pPr>
        <w:spacing w:after="0"/>
        <w:ind w:left="0"/>
        <w:jc w:val="both"/>
      </w:pPr>
      <w:r>
        <w:rPr>
          <w:rFonts w:ascii="Times New Roman"/>
          <w:b w:val="false"/>
          <w:i w:val="false"/>
          <w:color w:val="ff0000"/>
          <w:sz w:val="28"/>
        </w:rPr>
        <w:t xml:space="preserve">
      Сноска. Утратил силу постановлением акимата Акжарского района Северо-Казахстанской области от 5.08.2021 </w:t>
      </w:r>
      <w:r>
        <w:rPr>
          <w:rFonts w:ascii="Times New Roman"/>
          <w:b w:val="false"/>
          <w:i w:val="false"/>
          <w:color w:val="ff0000"/>
          <w:sz w:val="28"/>
        </w:rPr>
        <w:t>№ 155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№13898), акимат Акжарского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Акжарского района Северо-Казахстанской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С.Туралинов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Акжарского района Северо-Казахстанской области № 41 от 24 апреля 2018 года</w:t>
            </w:r>
          </w:p>
        </w:tc>
      </w:tr>
    </w:tbl>
    <w:bookmarkStart w:name="z10" w:id="4"/>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лиц, состоящих на учете службы пробации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1965"/>
        <w:gridCol w:w="2434"/>
        <w:gridCol w:w="3964"/>
      </w:tblGrid>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Наименование организации</w:t>
            </w:r>
          </w:p>
          <w:bookmarkEnd w:id="5"/>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Товарищество с ограниченной ответственностью "Акжар -Неруд"</w:t>
            </w:r>
          </w:p>
          <w:bookmarkEnd w:id="6"/>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