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c539" w14:textId="d70c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февраля 2018 года № 19-3. Зарегистрировано Департаментом юстиции Северо-Казахстанской области 23 февраля 2018 года № 4575.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510 Кодекса Республики Казахстан "О налогах и других обязательных платежах в бюджет (Налоговый Кодекс)" (далее - Кодекс) маслихат района имени Габита Мусрепова Северо-Казахстанской области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района имени Габита Мусрепова Северо-Казахстанской области от 17.03.2020 </w:t>
      </w:r>
      <w:r>
        <w:rPr>
          <w:rFonts w:ascii="Times New Roman"/>
          <w:b w:val="false"/>
          <w:i w:val="false"/>
          <w:color w:val="000000"/>
          <w:sz w:val="28"/>
        </w:rPr>
        <w:t>№ 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05.01.2022 </w:t>
      </w:r>
      <w:r>
        <w:rPr>
          <w:rFonts w:ascii="Times New Roman"/>
          <w:b w:val="false"/>
          <w:i w:val="false"/>
          <w:color w:val="000000"/>
          <w:sz w:val="28"/>
        </w:rPr>
        <w:t>№ 14-34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решением маслихата района имени Габита Мусрепова Северо-Казахстанской области от 05.01.2022 </w:t>
      </w:r>
      <w:r>
        <w:rPr>
          <w:rFonts w:ascii="Times New Roman"/>
          <w:b w:val="false"/>
          <w:i w:val="false"/>
          <w:color w:val="000000"/>
          <w:sz w:val="28"/>
        </w:rPr>
        <w:t>№ 14-34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маслихата района имени Габита Мусрепова Северо-Казахстанской области от 17.03.2020 </w:t>
      </w:r>
      <w:r>
        <w:rPr>
          <w:rFonts w:ascii="Times New Roman"/>
          <w:b w:val="false"/>
          <w:i w:val="false"/>
          <w:color w:val="000000"/>
          <w:sz w:val="28"/>
        </w:rPr>
        <w:t>№ 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Повысить ставки земельного налога на пятьдесят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настоящего пункта не распространяется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маслихата района имени Габита Мусрепова Северо-Казахстанской области от 23.02.2021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маслихата района имени Габита Мусрепова,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по истечении десяти календарных дней после дня его первого официального опубликования, за исключением пункта 3 который вводится в действие с 1 января 2019 года.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имени Габита Мусрепова Северо-Казахстанской области от 16.05.2018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XIX сессии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имени Габита Мусрепова Северо-Казахстанской области от 5 февраля 2018 года № 19-3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имени Габита Мусрепова Северо-Казахстанской области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 корректировке базовых налоговых ставок земельного налога" от 31 марта 2014 года № 23-3 (зарегистрировано в Реестре государственной регистрации нормативных правовых актов под № 2706, опубликовано в районных газетах 19 мая 2014 года "Есіл өңірі", 9 мая 2014 года "Новости Приишимья").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 внесении изменений в решение маслихата района имени Габита Мусрепова от 31 марта 2014 года № 23-3 "О корректировке базовых налоговых ставок земельного налога" от 27 марта 2015 года № 34-4 (зарегистрировано в Реестре государственной регистрации нормативных правовых актов под № 3241, опубликовано 14 мая 2015 года в информационно-правовой системе нормативных правовых актов Республики Казахстан "Әділет").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 внесении изменений в решение маслихата района имени Габита Мусрепова от 31 марта 2014 года № 23-3 "О корректировке базовых налоговых ставок"" от 24 мая 2016 года № 3-2 (зарегистрировано в Реестре государственной регистрации нормативных правовых актов под № 3780, опубликовано 22 июня 2016 года в информационно-правовой системе нормативных правовых актов Республики Казахстан "Әділет").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 повышении ставок единого земельного налога" от 19 июня 2015 года № 36-3 (зарегистрировано в Реестре государственной регистрации нормативных правовых актов под № 3326, опубликовано 29 июля 2015 года в информационно-правовой системе нормативных правовых актов Республики Казахстан "Әділет").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