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2c06a" w14:textId="322c0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имени Габита Мусрепова от 22 декабря 2017 года № 16-1 "О бюджете района имени Габита Мусрепова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16 мая 2018 года № 24-2. Зарегистрировано Департаментом юстиции Северо-Казахстанской области 30 мая 2018 года № 4734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22 декабря 2017 года № 16-1 "О бюджете района имени Габита Мусрепова на 2018-2020 годы" (зарегистрировано в Реестре государственной регистрации нормативных правовых актов под № 4510, опубликовано 26 января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5 512 588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1 035 253,2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9 106,4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69 606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4 398 622,4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5 578 509,6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104 143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133 373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29 230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-11 819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11 819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- 158 245,6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158 245,6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133 373 тысячи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29 230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54 102,6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18)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обеспечение организаций образования высокоскоростным доступом к сети интернет.";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11) изложить в следующей редакции: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текущий ремонт автодороги районного значения "Тахтаброд-Сокологоровка-Кырымбет" на участке "Тахтаброд-Сокологоровка" района имени Габита Мусрепова.";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Предусмотреть в районном бюджете на 2018 год бюджетные изъятия в сумме 29 180 тысяч тенге.".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XXIV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 имени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Нурмаганбетова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 имени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2018 года № 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16-1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795"/>
        <w:gridCol w:w="5367"/>
        <w:gridCol w:w="4548"/>
      </w:tblGrid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5 512 588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1 035 253,2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26 923,2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26 923,2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424 708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424 708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252 395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220 983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312 227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281 765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 профессиональной деятельности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9 106,4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6 786,4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4 398 622,4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4 369 442,4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4 369 442,4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536"/>
        <w:gridCol w:w="1131"/>
        <w:gridCol w:w="1131"/>
        <w:gridCol w:w="5602"/>
        <w:gridCol w:w="3068"/>
      </w:tblGrid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5 578 509,6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299 138,4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212 233,4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110 487,6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108 444,1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86 177,8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86 177,8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3 368 427,7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256 951,7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256 951,7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105 869,7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2 949 371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2 854 653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2 809 935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ребенка(детей)-сироту и ребенка (детей), оставшегося без попечения родителей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349 942,3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289 114,3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289 114,3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37 932,3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725 230,1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106 054,2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100 054,2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100 054,2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614 806,3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613 944,3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613 944,3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227 103,6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91 316,2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91 316,2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91 316,2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6 361,1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80 685,6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10 988,6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10 988,6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30 872,7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21 039,7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163 493,1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по энзоотическим болезням животных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24 392,7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24 392,7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24 392,7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52 999,4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51 999,4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51 999,4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19 777,4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340 782,6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340 782,6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340 782,6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48 580,6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-11 819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-158 245,6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158 245,6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54 102,6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54 102,6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