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502f" w14:textId="c4c5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району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24 декабря 2018 года № 46. Зарегистрировано Департаментом юстиции Северо-Казахстанской области 26 декабря 2018 года № 5095.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района имени Габита Мусрепова Северо-Казахстанской области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имени Габита Мусрепова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избирательной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 Н.К. Баракаев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 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46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акима района имени Габита Мусрепова Северо-Казахстанской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опубликования); от 29.12.2022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358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Ауельбекова, 2а, здание коммунального государственного учреждения "Новоишимская казахская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 Казахстанской области" (по согласованию);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1, 3, 23, 25, 29, 48, 50, 52, 56, 58, 60, 62, 64, 65а, 65б, 66, 68, 70, 72, 74, 76, 78, 80, 84, 84а, 86;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5, 6, 7, 8, 9, 10, 11;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2а, 3а, 4, 5, 5а, 6, 7, 8, 9, 10, 11, 13, 15, 17, 18, 19, 20, 21, 23, 25, 27, 29, 31, 33, 35, 37;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Зерновая – 1, 1а2, 2, 2а, 2б, 3, 4, 5, 6, 7, 8, 9, 10, 11, 12, 13, 15, 17, 19, 21, 23, 23а, 23б, 23в, 23г, 23д, 25, 25а, 27, 27а, 29, 31, 33, 35, 37, 39, 39а, 41, 41а, 42;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1а, 2, 3, 4, 5, 6, 7, 8, 9, 10, 11, 12, 12б, 13, 14, 15, 16, 17, 19, 21, 23, 24, 26, 27, 28, 29, 31, 33, 34, 35, 36, 37, 38, 39, 40, 41, 42, 43, 44, 46, 48, 50, 55, 57;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3, 4, 5, 6, 7, 8, 9, 10, 10а, 11, 12, 12а, 12б, 13, 14, 15, 16, 17, 18, 18а, 20, 21, 22, 23, 24, 25, 26, 26а1, 27, 27а, 28, 29, 30, 30а, 31, 31а, 32, 33, 34, 35;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22а, 24, 30, 31, 32, 36, 45;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Маслозаводская - 1, 2, 3, 4, 5;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Балбану Мустафина – 3, 4, 5, 6, 7, 8, 9, 10, 11, 12, 14, 15, 16, 17, 18, 19, 20, 21, 22, 22а, 23, 24, 24а, 25, 26, 26а2, 26б, 27, 28, 28а, 29, 29а, 30, 30а, 30а1, 30а2, 31, 33, 35, 42, 42а, 43, 45;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Солнечный – 4, 5, 6, 7, 8, 9, 10, 11, 12, 13, 14, 15, 16, 19, 20, 22, 23, 23а, 23б, 25, 26, 27, 28, 28а, 28б, 29, 31, 32, 37, 38, 42, 43;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1а, 2, 2а, 3, 4а, 5, 7, 17, 17а, 19, 22;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 – 1, 3, 4, 5, 6, 7, 8, 9, 10, 11, 12, 13, 14, 15, 16, 17, 18, 19, 19а, 20, 20а, 21, 23, 24, 24а, 25, 27, 27а, 29, 31, 33, 35, 37, 39, 39а, 41, 43, 45, 47, 49, 51, 53, 55, 57, 59, 61;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Прудовая – 1, 2, 3, 4, 5, 6, 7, 8, 9, 10, 11, 12, 13, 14, 15, 17, 18, 21, 23, 23а, 23б, 28, 46а, 47а;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- 1, 2, 3, 4, 5, 6, 7, 8, 9, 10, 11, 12, 13, 14, 15, 16, 17, 18, 19, 20, 21, 22, 23, 24, 25, 26, 27, 28, 29, 30, 31, 32, 33, 34, 35, 37, 39, 41, 43, 47, 49, 53, 55, 57, 59, 61, 63, 65, 67, 69; 70, 71;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- 1, 2, 3, 4, 5, 6, 7, 8, 9, 10, 11, 12, 13, 14, 15, 16, 17, 18, 19, 20, 21, 22, 23, 25, 26, 27, 28, 29, 30, 31, 32, 33, 34, 35, 36, 37, 38, 39, 40, 41, 42, 43, 44, 45, 46, 47, 48, 49, 50, 51, 52, 53, 54, 55, 56, 57, 58, 59, 60, 61, 62, 63, 64, 65, 66, 67, 68, 69, 70, 71, 72, 73, 74, 75, 76, 77, 79, 81, 83, 84, 85, 86, 87;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15;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Жантасов – 1, 2, 3, 4, 5, 6, 7, 8, 9, 10, 11, 12, 13, 14, 16;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Айқын Нұрқатов - 1 , 2, 3, 4, 5, 6, 7, 8, 9, 10, 11, 12, 13, 14, 15, 16, 17, 18, 19, 20, 21, 22, 23, 24, 25, 26, 27, 28, 29, 30, 31, 32, 33, 34, 35, 35а, 36, 37, 38 39, 40, 41, 43.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Абылай-хана, 19,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4, 5, 5а, 6, 7, 8, 9, 10, 11, 12, 13, 14, 14а, 15, 16, 17, 18, 19, 20, 21, 22, 24, 53;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3, 4, 5, 7, 8, 10, 12, 14, 14а, 16, 18, 20, 22;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Больничный – 1, 2, 3, 4, 4а, 5, 7, 7а, 8;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2, 3, 4, 5, 6, 7, 8, 9, 10, 11, 12, 13, 14-1, 14-3, 15, 17, 19, 20, 21;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3, 4, 5, 7, 9, 10, 10а, 11, 11б, 12а, 12а2, 13, 13а1, 15, 16, 17, 17а, 17б, 18, 20, 21, 23, 34, 35, 36, 37, 38, 39, 40, 41, 42, 43, 45, 46, 47, 48, 50, 52;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"Мағжан Жұмабаев" – 1, 2, 3, 4, 5, 6, 6а, 6б, 7, 8, 11а, 17, 17а, 24, 27, 31, 32, 33, 34, 34а, 35, 35а, 36, 38, 40, 41.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 – 1, 2, 3, 4, 5, 6, 7, 8, 9, 10, 11, 12, 13, 14, 15, 16, 17, 18, 19, 20, 22, 24, 25, 26, 27, 28, 29, 30, 31, 32, 33, 34, 35, 36, 37, 37а, 38, 39, 40, 41, 41а, 42, 43, 44, 45, 47, 49, 51;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34А, 35, 36, 37, 38, 39, 40, 41, 43, 45, 47;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 – 1, 1а, 1б, 2, 3, 4, 5, 6, 29а.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1а(1-8), 1д, 4, 4а, 5, 6, 7, 8, 9, 10, 11, 12, 13, 13а, 14, 15, 15а, 16, 16а, 17, 18, 20, 21, 21а, 22, 23, 25, 24, 27, 32;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3, 4, 5, 6, 8;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16;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Акана-серэ – 1, 1а, 2, 2а, 2б, 3, 3б, 5, 5а, 5б, 6, 7, 8, 9, 9а, 9б, 11, 12, 13, 14, 27, 34, 37, 41, 43, 51, 53, 59;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– 1, 1а, 2а, 3, 3а, 4, 5, 6, 7, 8, 9, 10, 11, 12, 13, 14, 16;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1, 1а, 2, 3, 4, 5, 6, 7, 8, 8а, 9, 10, 11, 11а, 11б, 1п;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1, 1а, 1б, 1в, 1г, 1д, 2, 3, 4, 5, 5а, 6, 7, 8, 9, 10, 11, 12, 13, 14, 14а, 15, 16, 17, 17а, 18, 20, 21, 22, 23, 24, 25, 26, 30, 32, 34.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К. Заслонова, 10, здание коммунального государственного учреждения "Новоишимская средняя школа № 2"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4, 10а, 10б, 10е, 10к;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3, 6, 8, 8а, 10, 11, 25, 27, 29;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– 1, 2, 3, 4, 6, 9, 10, 12, 13, 14, 15, 16, 17, 18, 19, 20, 21, 23;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– 1, 2;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– 1, 2, 3, 4, 5, 8, 9, 11, 12, 12а, 13, 14, 15, 16, 17, 18, 19, 20, 21, 22, 24, 25, 26, 27, 28, 29, 30, 32, 35, 36, 38, 39, 40, 42, 43, 44, 48, 50, 51, 52, 54, 54а, 56, 58, 65, 66, 66а, 66б, 68, 70, 72;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2, 4, 8, 10, 12, 14, 15, 16, 17, 18, 19, 21, 23, 25, 27, 31;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52, 54, 56, 58, 59, 64, 66, 67, 68, 71, 74,75, 77, 78, 81;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1б, 2, 2а, 3, 4, 8, 9а;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1, 1а, 1б, 2, 2а, 4, 6, 6а, 7, 8, 9, 10, 11, 12, 13, 14, 16, 17, 19, 19а, 21, 21б, 23, 25, 46, 47;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3, 4, 5, 6, 7, 8, 13, 59.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54а, 57, 57а, 59, 61, 62, 68, 68а, 68в, 69а, 69г;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7, 9, 13, 21, 23, 25, 25а, 27, 29, 31;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1, 2;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К.Заслонова – 1, 2б, 3, 4, 4а, 5, 5а, 5б, 6, 7, 7а, 8, 8а, 8б, 9а, 9б, 9в, 9д, 11, 12, 13, 15, 17, 18, 19, 22, 23, 24, 52;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3, 7, 9, 11, 12, 13, 14, 15, 17, 19, 21, 25, 27;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2а, 3, 3-1, 3-2, 4, 5, 5-1, 5-2, 5а, 6, 7, 7-1, 7-2, 8, 9, 9-1, 9-2, 10, 11, 12, 12а, 12б, 13, 15, 15а, 17, 19, 21, 23, 25, 25а, 27, 30, 31, 33, 35 41;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 – 1, 2, 3, 4, 5, 6, 7, 8.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Червонное, улица Школьная, 10, здание Дома культуры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Червонное, село Узынколь.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Пески.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Ефимовка.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Буденное, улица Центральная, 11, здание коммунального государственного учреждения "Буденовская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Буденное, село Куприяновка.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Нежинка, улица Нежинская, здание Дома культуры товарищества с ограниченной ответственностью "Нежинка-Ерке" (по согласованию);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Нежинка.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Токсан би.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Ставрополка, улица Молодежная, здание сельского клуба (по согласованию);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Ставрополка.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Ломоносовка.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Урожайное, улица Ленина, 5, здание Дома культуры (по согласованию);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Урожайное, село Степное.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Володарское, улица Целинная, 33а, здание Дома культуры товарищества с ограниченной ответственностью "Береке-Агро" (по согласованию);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Володарское.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Целинное, улица Школьная, 18, здание коммунального государственного учреждения "Целинная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Дружба, улица Кооперативная, 2, здание коммунального государственного учреждения "Дружбинская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Дружба, село Жаркольское.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Новоселовка.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Мукур.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Привольное, улица Молодежная, 27а, здание Дома культуры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Привольное.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380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Школьная, 20, здание центра досуга коммунального государственного учреждения "Аппарат акима Шукыркольского сельского округа района имени Габита Мусрепова Северо-Казахстанской области";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Шукырколь, село Карагаш.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15 лет Казахстана, улица Школьная, 10, здание медицинского пункта коммунального государственного предприятия на праве хозяйственного ведения "Районная больница района имени Габита Мусрепова" коммунального государственного учреждения "Управление здравоохранения акимата Северо-Казахстанской области" (по согласованию);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15 лет Казахстана.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Андреевка, село Жанасу.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Раисовка.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Кокалажар, улица Қабдолла Нұғыманов, 32, здание Дома культуры товарищества с ограниченной ответственностью "Тұқым" (по согласованию);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Кокалажар, село Мадениет, село Сарыбулак.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Чернобаевка, улица Шевченко, 5, здание медицинского пункта (по согласованию);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Чернобаевка.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Сарыадыр, дом № 23, здание коммунального государственного учреждения "Сарыадырская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Сарыадыр.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Березовка.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1, 7, 9, 11, 17, 23, 27, 33, 35;</w:t>
      </w:r>
    </w:p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Ақан Сері – 6, 9, 11, 12, 14, 17, 19, 20, 21, 23, 28, 29;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1, 4, 5, 6, 7, 8, 10, 11, 15, 15а, 16, 18, 20, 21, 24, 28, 29, 31, 34;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6, 8, 9, 12, 13, 14, 15;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3, 4, 5, 6, 7, 11, 12, 17, 19, 19а, 21, 25, 27, 27а;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–9, 11, 13, 17, 23, 24, 26, 28, 34;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2, 3, 4, 5, 6, 7, 8, 9, 10, 11, 15, 16;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2, 3, 4, 5, 6, 7, 8, 9, 10, 11, 12;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Дедкова – 2, 3, 4;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11, 12, 14, 15, 16, 17, 18, 19, 20, 21, 22, 23, 24;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3, 4, 5, 6, 7, 8, 9, 10, 11, 12, 13, 14, 16;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1а, 1б, 2, 3, 4, 5, 6, 7, 8, 9, 10;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усадьба – 1, 2, 3, 5, 6;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– 1а, 4, 6, 8, 9, 10, 11, 12, 13, 14, 15, 16, 17, 18, 19, 20, 21, 22, 22а, 23, 24, 26, 28, 30;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1, 1а, 1б, 2, 2а, 2б, 2в, 3а, 4, 5, 6, 7, 8, 8а, 8б, 8в, 9, 10, 10а, 11, 12, 13, 15а, 16, 18, 23, 25, 27;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– 5, 6, 7, 8, 11;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1, 2а, 2б, 2в, 2г, 4, 5, 6, 7, 8, 9, 10, 11а, 11б, 12, 13, 14, 15, 16, 17, 18, 19, 21, 22, 24, 26, 27, 28, 30, 32, 33, 35, 36, 37, 38, 39, 40, 41, 44, 45, 46, 48, 49, 50, 51, 52, 54, 55, 56, 57, 58, 59, 60, 61, 62, 63, 64, 65, 66, 67, 68, 70, 72, 73, 75;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– 1, 2, 3, 4, 5, 6, 7, 8, 9, 10, 11, 12, 13, 14, 15, 19, 20, 21, 22, 24;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3, 4, 5, 6, 7, 8, 9, 10, 11, 12, 14, 15, 16, 17, 18, 19, 20, 21, 22, 23, 24, 25, 26, 27, 28, 29, 30, 31, 32, 33, 34, 35, 36, 36а, 37, 38, 39, 40, 41, 42, 43, 45, 46, 47, 48, 49, 50, 52, 54, 55, 56, 57, 58, 59, 61, 62, 63, 65, 66, 70, 72, 74, 76, 78, 80;</w:t>
      </w:r>
    </w:p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– 2, 2а, 3, 4, 5, 6, 7, 8, 9, 10, 11, 13, 14, 16, 17, 18, 19, 20, 21, 22а, 23, 24, 25, 26, 27, 28, 28а, 29, 30, 31, 32, 33, 34, 35, 36, 37, 38, 39, 41, 42, 43, 44, 45, 46, 47, 48, 49, 50, 54, 56, 60, 62;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2, 3, 4, 6, 7, 8, 9, 10, 11, 12, 13, 14, 20, 22, 24, 26, 32, 32а, 38, 42, 44, 48, 50а, 52, 52а;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Сивковка, село Золотоноша.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138,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– 3, 4, 6, 7, 8, 9, 10, 11, 12;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- 4, 5, 6, 7, 8, 9, 10, 11, 12, 15, 17, 20, 25;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–7, 8, 9, 10, 12, 13, 21, 22, 23;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– 1, 2, 4, 6, 7, 12, 15, 16, 17, 19, 20, 21, 24, 26, 29, 30, 30а, 31, 33, 35;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1, 2, 3, 5, 6, 8, 11, 13, 14, 15, 16, 18, 20, 21, 22, 23, 24, 25, 26, 28, 29, 30, 31, 33, 33а, 36, 40, 43, 46, 48, 50, 52, 54;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3, 4, 11, 13, 14, 16, 18, 20, 23, 28, 29, 30, 32;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 – 8, 9, 10, 11, 12, 13, 16, 20;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4а, 6, 8, 10;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Игоря Тарасова – 1, 2, 3, 4, 5, 6, 7, 8, 9, 10, 15, 21, 23, 29, 31, 33, 36, 38, 47, 55, 57а, 61, 63, 65, 71, 73, 75;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Еркін Әуелбеков – 3, 5, 6, 7, 10, 11, 17, 19, 22, 24, 25, 26, 27, 29, 32, 34, 36, 37, 38, 39, 40, 41, 42, 43, 46, 47, 49, 50, 54, 56, 58, 60, 61, 62, 63, 71;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2, 3, 4;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речной переулок – 1, 3, 4, 5, 6, 8;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Көкен Шәкеев - 1, 3, 4, 5, 6, 10, 11, 12, 16, 17, 19, 22, 25, 26, 27, 29, 32а, 34а, 35, 36, 38, 41, 45, 51;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Петра Толочко – 1, 2, 3, 7, 8, 9, 11, 12, 16, 17, 19, 21, 22, 24, 27, 29, 32, 34, 35, 37, 41, 42, 43, 50;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Чеботарева – 3, 4, 5, 6, 7, 9, 15, 20, 22, 23, 28, 30, 32, 34;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Кузнечная – 1, 2, 3, 4, 5, 6, 7, 9, 10, 11, 12, 14, 15, 16, 17, 21, 24, 26, 27, 28, 29, 34, 41, 43, 44, 50, 50б, 50в, 52а, 52б;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– 1, 3, 3а, 4, 4а, 5, 5а, 9, 10, 11, 13, 15, 21;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2, 2б, 4, 5, 6, 16, 22, 29, 32, 33, 34, 35, 37, 39, 41, 42, 43, 48;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2а, 8, 10, 12, 20, 26, 28, 34, 36;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77, 80, 82, 83, 87, 88, 90, 92, 96, 98, 100, 101, 102, 109, 110, 111, 112, 115, 116, 117, 118, 123, 124, 125, 126, 127, 128, 129, 130, 131, 138, 145, 147, 150, 151, 152, 153, 154, 156, 157, 158, 159, 160, 161, 162, 163, 164, 165, 167, 169, 171, 173, 175, 176, 177, 178, 179, 180, 181, 182, 184, 185, 186, 187, 188, 190, 192, 195, 196, 198, 200, 201, 203, 204, 206, 207, 208, 209, 210, 211, 212, 213, 215, 216, 217, 218, 220, 222, 224, 228, 230;</w:t>
      </w:r>
    </w:p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- 23, 25, 27, 28, 29, 30, 31, 32, 33, 34, 35, 36, 37, 38, 39, 40, 41, 42, 44, 45, 46, 48, 50, 51, 53, 54, 55, 56, 56а, 57, 59, 62, 64, 66, 68, 69, 70, 71, 75, 78, 79, 80, 81, 82, 84, 85, 89, 90, 91, 96, 98, 100, 104, 106;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72, 73, 74, 75, 76, 77, 79, 80, 81, 83, 84, 85, 86, 87, 88, 89, 90, 91, 92, 93, 97, 99, 102, 104, 105, 106, 107, 108, 109, 110, 111, 114, 115, 117, 120, 121, 122, 124, 126, 128, 130, 132, 134, 136;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169, 171, 176, 178, 180, 182, 184, 186, 194, 196, 198, 202;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25, 27, 31, 33, 35, 45, 47, 49, 53, 54, 55, 56, 56а, 56б, 57, 58, 59, 60, 61, 62, 64, 66, 69, 70, 73, 74, 78, 82, 84, 86, 88, 90, 96, 98, 100, 102, 104, 108, 112, 114, 116, 118, 122, 124, 126, 130, 132, 148.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Возвышенка, улица Мира, 3, здание центра досуга товарищества с ограниченной ответственностью "Возвышенка СК" (по согласованию);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село Григорьевка, село Стерлитамак, село Куйган.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"Содружество-2" (по согласованию);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Брилевка, село Чернозубовка.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Бирлик.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Старобелка.</w:t>
      </w:r>
    </w:p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Чистополье, улица Ленина, 90,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– 7, 11, 21, 23, 25, 27;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2, 5, 7, 8, 10, 11, 12, 19, 20а, 20б, 21;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3, 4, 10, 11, 13, 18, 19, 20, 24, 27, 29, 31, 33;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11, 12, 14, 16;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3, 4, 5, 6, 11, 12, 14, 19, 21, 22, 23, 24, 25, 26, 27, 28, 29, 30, 30а, 32, 35, 36, 37, 39, 41, 43;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3, 5, 9, 10, 14, 19, 21, 22, 23, 24, 26, 27, 30, 32, 36, 38, 40, 46, 50, 52, 54, 56;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1, 2, 3, 4, 13, 17, 18, 20, 24, 26;</w:t>
      </w:r>
    </w:p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– 3, 9, 13, 19, 21, 23, 25, 35, 39;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 – 7, 9, 14, 16, 17, 18, 19, 20, 21, 23, 25, 28, 30, 32;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3, 8, 9, 10, 11, 13, 16, 19, 21, 22, 23, 24, 25, 26, 26а, 27, 28, 29, 30, 31, 32, 33, 34, 35, 38, 41, 42, 43, 45, 47, 51;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3, 4, 9, 10, 11, 12, 13, 14, 20, 21, 22, 25, 27;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– 3, 4, 5, 6, 7, 9, 12, 13, 14, 18, 19, 21, 23, 25, 26, 27, 28;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2, 2а, 4, 6, 8, 10;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6, 7, 8, 9, 10, 11, 12, 13, 14, 15, 16, 17, 18, 19, 20, 21, 22, 23, 24, 25, 26, 27, 28, 29, 30, 32, 34, 35, 37, 39, 40, 41, 42, 43, 44, 45, 46, 47, 48, 49, 50, 51, 52, 53;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7, 9, 11, 13, 15, 17, 19, 23, 25;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 – 1, 2, 5, 8, 8а, 8б, 10, 15, 20, 22, 23, 27, 28, 30, 31;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1а, 2, 2а, 3, 4, 5, 6, 7, 9, 10, 11, 12, 13, 14, 15, 16, 17, 19, 21;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2, 2а, 4, 7, 8, 10, 11, 14, 15, 16, 18, 19, 20, 21, 22, 23, 24, 24а, 25;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3, 3а, 4, 5, 6, 7, 8, 9, 11, 13, 17, 19;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Заречный – 2, 5, 7;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3;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Чистополье, улица 50 лет Октября, 98, здание коммунального государственного учреждения "Аппарат акима Чистопольского сельского округа района имени Габита Мусрепова Северо-Казахстанской области";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4а, 9, 11, 13, 15, 17;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5, 6, 7, 8, 9;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– 2, 3, 4, 5, 6, 7, 9;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– 3, 3а, 4, 4а, 5, 8;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2, 3, 4, 5, 6, 7, 8, 9, 10, 11, 13, 14, 15, 16, 17, 18;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21;</w:t>
      </w:r>
    </w:p>
    <w:bookmarkEnd w:id="242"/>
    <w:bookmarkStart w:name="z2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2;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1, 1а, 2, 3, 4, 5, 6, 7, 8, 9, 11, 13, 15, 16, 17, 18;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125а, 127, 128, 129, 130, 131, 132, 133, 134, 135, 136, 137, 141, 143, 145, 150, 154, 158, 160, 164, 166, 168, 170, 172, 174, 176, 178, 180, 182, 184, 186, 188, 190, 192, 194, 198, 200;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101, 107, 111, 112, 113, 114, 115, 116, 117, 118, 119, 120, 121а, 122, 123, 126, 128, 129, 130, 131, 132, 134, 136, 138, 140;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Дубровка.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Ялты, улица Советская, 4, здание Дома культуры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Ялты.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Тахтаброд, село Рухловка.</w:t>
      </w:r>
    </w:p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Литвиновка, улица Советская, 65, здание магазина индивидуального предпринимателя "Бобко Г.Ф." (по согласованию);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Литвиновка.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Ковыльное, село Привольное.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Салкынколь, улица Школьная, 9, здание коммунального государственного учреждения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Салкынколь.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Токты, улица Тәуелсіздік 21/3, здание коммунального государственного учреждения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Токты.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Сокологоровка, улица Новоселов, 1, здание коммунального государственного учреждения "Сокологоровская средняя школа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Сокологоровка, село Кырымбет.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Гаршино, село Симоновка.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Разгульное.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Шоптыколь, село Конырсу.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Жарколь, улица Жанатай Батыра, 4/2, здание медицинского пункта (по согласованию);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Жарколь, село Большой Талсай.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 " декабря 2018 года №46</w:t>
            </w:r>
          </w:p>
        </w:tc>
      </w:tr>
    </w:tbl>
    <w:bookmarkStart w:name="z27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района имени Габита Мусрепова Северо-Казахстанской области</w:t>
      </w:r>
    </w:p>
    <w:bookmarkEnd w:id="277"/>
    <w:bookmarkStart w:name="z27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3134, опубликовано 16 марта 2015 года в газете "Есіл Өңірі", 16 марта 2015 года в газете "Новости Приишимья") </w:t>
      </w:r>
    </w:p>
    <w:bookmarkEnd w:id="278"/>
    <w:bookmarkStart w:name="z27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от 19 октября 2015 года № 45 "О внесении изменения в решение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3428, опубликовано 29 октября 2015 года в информационно - правовой системе нормативных правовых актов Республики Казахстан "Әділет")</w:t>
      </w:r>
    </w:p>
    <w:bookmarkEnd w:id="279"/>
    <w:bookmarkStart w:name="z27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от 09 ноября 2018 года № 40 "О внесении изменений в решение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4990, опубликовано 26 ноября 2018 года в Эталонном контрольном банке нормативных правовых актов Республики Казахстан в электронном виде)</w:t>
      </w:r>
    </w:p>
    <w:bookmarkEnd w:id="2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