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91b850" w14:textId="391b85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подъемного пособия и социальной поддержки для приобретения или строительства жилья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Жамбылского района Северо-Казахстанской области в 2018 году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Жамбылского района Северо-Казахстанской области от 12 февраля 2018 года № 19/2. Зарегистрировано Департаментом юстиции Северо-Казахстанской области 26 февраля 2018 года № 4577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"О государственном регулировании развития агропромышленного комплекса и сельских территорий",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февраля 2009 года № 183 "Об утверждении размеров и Правил предоставления мер социальной поддержки специалистам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населҰнные пункты", маслихат Жамбылского района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 учетом потребности, заявленной акимом Жамбылского района,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Жамбылского района Северо-Казахстанской области в 2018 году предоставить: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подъҰмное пособие в сумме, равной семидесятикратному месячному расчетному показателю на момент подачи заявления;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социальную поддержку для приобретения или строительства жилья - бюджетный кредит в сумме, не превышающей одну тысячу пятисоткратного размера месячного расчҰтного показателя на момент подачи заявления.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Действие пункта 1 настоящего решения распространяется также на ветеринарных специалистов ветеринарных пунктов, осуществляющих деятельность в области ветеринарии.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Коммунальному государственному учреждению "Отдел экономики и финансов Жамбылского района Северо-Казахстанской области" как уполномоченному органу по развитию сельских территорий принять меры по реализации настоящего решения.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4. Настоящее решение вводится в действие по истечении десяти календарных дней после дня его первого официального опубликования и распространяется на отношения, возникшие с 1 января 2018 года.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ХIX внеочередной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сессии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Жамбылского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О.Овчинникова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Жамбылского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Мусабаев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