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7c60b" w14:textId="e87c6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коммунального государственного учреждения "Аппарат маслихата Жамбылского района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Жамбылского района Северо-Казахстанской области от 20 марта 2018 года № 20/6. Зарегистрировано Департаментом юстиции Северо-Казахстанской области 5 апреля 2018 года № 4637. Утратило силу решением маслихата Жамбылского района Северо-Казахстанской области от 29 апреля 2021 года № 4/4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Жамбылского района Северо-Казахстанской области от 29.04.2021 </w:t>
      </w:r>
      <w:r>
        <w:rPr>
          <w:rFonts w:ascii="Times New Roman"/>
          <w:b w:val="false"/>
          <w:i w:val="false"/>
          <w:color w:val="ff0000"/>
          <w:sz w:val="28"/>
        </w:rPr>
        <w:t>№ 4/4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на основании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служащих", маслихат Жамбылского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коммунального государственного учреждения "Аппарат маслихата Жамбылского района Северо-Казахстанской области".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Жамбылского района Северо-Казахстанской области от 20 февраля 2017 года № 9/10 "Об утверждении методики оценки деятельности административных государственных служащих корпуса "Б" коммунального государственного учреждения "Аппарат маслихата Жамбылского района Северо-Казахстанской области" (зарегистрировано в Реестре государственной регистрации под № 4099 от 15 марта 2017 года, опубликовано 18 марта 2017 года в Эталонном контрольном банке нормативных правовых актов Республики Казахстан в электронном виде).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по истечении десяти календарных дней после дня его первого официального опубликования.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ХХ очередной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Жамбылского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О.Овчинникова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Жамбылского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Б.Мусабаев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решением маслихата Жамбылского района Северо-Казахстанской области от "20" марта 2018 года № 20/6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коммунального государственного учреждения "Аппарат маслихата Жамбылского района Северо-Казахстанской области"</w:t>
      </w:r>
    </w:p>
    <w:bookmarkEnd w:id="4"/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коммунального государственного учреждения "Аппарат маслихата Жамбылского района Северо-Казахстанской области"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Казахтан по делам государственной службы и противодействию коррупции от 16 января 2018 года №13 "О некоторых вопросах оценки деятельности административных государственных служащих" и определяет порядок оценки деятельности административных государственных служащих корпуса "Б" (далее – служащие корпуса "Б").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настоящей Методике: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вышестоящий руководитель – лицо, по отношению которому непосредственный руководитель оцениваемого служащего находится в прямом подчинении – секретарь маслихата Жамбылского района Северо-Казахстанской области;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компетенции – совокупность знаний, умений и навыков, необходимых для эффективного выполнения профессиональной деятельности на конкретной государственной должности;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поведенческие индикаторы – поведенческие характеристики и уровень проявления компетенции у служащего корпуса "Б";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ключевые целевые индикаторы (далее – КЦИ) – устанавливаемые в соответствии со стратегическим планом государственного органа, исходя из специфики деятельности служащего корпуса "Б" показатели (за исключением процессной работы), достижение которых свидетельствует об эффективности их деятельности;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непосредственный руководитель – лицо, по отношению которому оцениваемый служащий находится в прямом подчинении – руководитель структурного подразделения аппарата маслихата Жамбылского района Северо-Казахстанской области.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Оценка деятельности служащих корпуса "Б" (далее – оценка) проводится для определения эффективности и качества их работы. 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не проводится в случаях, если срок его пребывания на конкретной должности, в том числе после выхода из социального отпуска или после завершения обучения составляет менее трех месяцев, а также в период испытательного срока.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период проведения оценки в трудовых отпусках, отпуске без сохранения заработной платы, периоде временной нетрудоспособности, командировке или на стажировке либо направленные на переподготовку, повышение квалификации, проходят оценку в течение 5 рабочих дней после выхода на работу.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проведения оценки секретарем маслихата Жамбылского района Северо-Казахстанской области создается Комиссия по оценке (далее – Комиссия), рабочим органом которой является аппарат маслихата Жамбылского района Северо-Казахстанской области (далее – Аппарат маслихата).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определяется уполномоченным лицом. Количество членов Комиссии составляет не менее 5 человек.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проводится по двум отдельным направлениям: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оценки достижения КЦИ;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оценки компетенций служащих корпуса "Б".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выполнения КЦИ являются основанием для принятия решений по выплате бонусов, поощрению, ротации, понижению в государственной должности либо увольнению.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 компетенций являются основанием для принятия решений по развитию у служащего корпуса "Б" необходимых компетенций. При этом, результаты оценки компетенций не влияют на выплату бонусов, поощрение, ротацию, понижение в государственной должности либо увольнение.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Документы, связанные с оценкой, хранятся в Аппарате маслихата у главного специалиста по делопроизводству и кадровым вопросам аппарата маслихата Жамбылского района Северо-Казахстанской области (далее – главный специалист по делопроизводству и кадровым вопросам) в течение трех лет со дня завершения оценки.</w:t>
      </w:r>
    </w:p>
    <w:bookmarkEnd w:id="24"/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определения КЦИ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После формирования индивидуального плана работы, с соответствующими КЦИ, он вносится на рассмотрение вышестоящему руководителю для утверждения.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Индивидуальный план работы непосредственного руководителя утверждается вышестоящим руководителем.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Вышестоящий руководитель возвращает индивидуальный план работы на доработку в случае несоответствия КЦИ требованиям, указанным в пункте 13 настоящей Методики.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Повторное внесение индивидуального плана работы на рассмотрение вышестоящего руководителя осуществляется не позднее 2 рабочих дней после направления на доработку.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КЦИ являются: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Количество КЦИ составляет 5. 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Индивидуальный план работы хранится в Аппарате маслихата, у главного специалиста по делопроизводству и кадровым вопросам.</w:t>
      </w:r>
    </w:p>
    <w:bookmarkEnd w:id="38"/>
    <w:bookmarkStart w:name="z45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оценки достижения КЦИ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целях осуществления контроля достижения КЦИ, предусмотренных индивидуальным планом работы, непосредственным руководителем осуществляется ежеквартальный мониторинг достижения установленных КЦИ.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ежеквартального мониторинга непосредственным руководителем представляются письменные рекомендации оцениваемому служащему корпуса "Б" по достижению КЦИ и необходимым для этого дальнейшим мерам.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Для проведения оценки непосредственный руководитель служащего корпуса "Б"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и подписывает его.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"превосходно".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"эффективно".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"удовлетворительно".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"неудовлетворительно".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Оценочный лист непосредственного руководителя вносится на его рассмотрение вышестоящему руководителю.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После подписания вышестоящим руководителем оценочного листа главный специалист по делопроизводству и кадровым вопросам, в срок не позднее 2 рабочих дней выносит его на рассмотрение Комиссии.</w:t>
      </w:r>
    </w:p>
    <w:bookmarkEnd w:id="56"/>
    <w:bookmarkStart w:name="z63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Порядок оценки компетенций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Оценка компетенций осуществляется непосредственным руководителем, по итогам которой заполняется оценочный лист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При заполнении оценочного листа необходимо руководствоваться набором поведенческих индикаторов по каждой компетенции, предусмотренных для категорий государственных должностей корпуса "Б"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 Количество поведенческих индикаторов по одной компетенции составляет не более десяти.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Уровень развития компетенции служащего определяется количеством поведенческих индикаторов, которые проявляются в деятельности служащего в течение оцениваемого периода в следующем порядке: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проявлении в деятельности служащего 3/4 и более поведенческих индикаторов, предусмотренных определенной компетенцией, ставится оценка "соответствует ожиданиям".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несоответствии деятельности служащего менее 3/4 поведенческим индикаторам, предусмотренным для конкретной компетенции, ставится оценка "не соответствует ожиданиям" по данной конкретной компетенции.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После подписания непосредственным руководителем оценочного листа главный специалист по делопроизводству и кадровым вопросам, в срок не позднее 2 рабочих дней выносит его на рассмотрение Комиссии.</w:t>
      </w:r>
    </w:p>
    <w:bookmarkEnd w:id="63"/>
    <w:bookmarkStart w:name="z70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Рассмотрение результатов оценки Комиссией и обжалование результатов оценки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Главный специалист по делопроизводству и кадровым вопросам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семь рабочих дней.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Заседание Комиссии считается правомочным, если на нем присутствовали не менее двух третей ее состава.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Замена отсутствующего члена или председателя Комиссии осуществляется по решению уполномоченного лица путем внесения изменения в распоряжение о создании Комиссии.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Решение Комиссии принимается открытым голосованием.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Секретарем Комиссии является главный специалист по делопроизводству и кадровым вопросам. Секретарь Комиссии не принимает участие в голосовании.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Главный специалист по делопроизводству и кадровым вопросам обеспечивает проведение заседания Комиссии в соответствии со сроками, согласованными с председателем Комиссии.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Главный специалист по делопроизводству и кадровым вопросам предоставляет на заседание Комиссии следующие документы: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проект протокола заседания Комиссии по форме, согласно приложению 5 к настоящей Методике.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Комиссия рассматривает результаты оценки и принимает одно из следующих решений: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Результаты оценки утверждаются вышестоящим руководителем и фиксируются в соответствующем протоколе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Главный специалист по делопроизводству и кадровым вопросам ознакамливает служащего корпуса "Б" с результатами оценки в течение двух рабочих дней со дня ее завершения.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Ознакомление служащего корпуса "Б" с результатами оценки осуществляется в письменной форме. В случае отказа служащего от ознакомления, составляется акт в произвольной форме, который подписывается главным специалистом по делопроизводству и кадровым вопросам и двумя другими служащими государственного органа.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Отказ служащего корпуса "Б" от ознакомления не является препятствием для внесения результатов оценки в его послужной список. В данном случае главным специалистом по делопроизводству и кадровым вопросам результаты оценки служащему корпуса "Б" направляются посредством интранет-портала государственного органа или электронной почты.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и принимается одно из следующих решений: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Служащий корпуса "Б" вправе обжаловать результаты оценки в судебном порядке.</w:t>
      </w:r>
    </w:p>
    <w:bookmarkEnd w:id="8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Методике оценки деятельности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административных государственных служащих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корпуса "Б" коммунального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учреждения "Аппарат маслихата Жамбылского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Северо-Казахстанской области"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Вышестоящий руководитель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</w:t>
            </w:r>
          </w:p>
        </w:tc>
      </w:tr>
    </w:tbl>
    <w:bookmarkStart w:name="z10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план работы административного государственного служащего корпуса "Б" коммунального государственного учреждения "Аппарат маслихата Жамбылского района Северо-Казахстанской области"</w:t>
      </w:r>
    </w:p>
    <w:bookmarkEnd w:id="87"/>
    <w:bookmarkStart w:name="z10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______________________________________________________год</w:t>
      </w:r>
    </w:p>
    <w:bookmarkEnd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(период, на который составляется индивидуальный план)</w:t>
      </w:r>
    </w:p>
    <w:bookmarkStart w:name="z10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служащего:_________________</w:t>
      </w:r>
    </w:p>
    <w:bookmarkEnd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5"/>
        <w:gridCol w:w="898"/>
        <w:gridCol w:w="5830"/>
        <w:gridCol w:w="898"/>
        <w:gridCol w:w="898"/>
        <w:gridCol w:w="899"/>
        <w:gridCol w:w="1592"/>
      </w:tblGrid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90"/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соглашения служащего корпуса "Б" либо документа системы государственного планирования вытекает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достижения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ожидаемое положительное изменение от достижения ключевого целевого индикатора.</w:t>
      </w:r>
    </w:p>
    <w:bookmarkEnd w:id="91"/>
    <w:bookmarkStart w:name="z11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Служащий                        Непосредственный руководитель </w:t>
      </w:r>
    </w:p>
    <w:bookmarkEnd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инициалы)          (фамилия,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_________________________ дата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______________________ подпись 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Методике оценки деятельности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административных государственных служащих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корпуса "Б" коммунального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учреждения "Аппарат маслихата Жамбылского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Северо-Казахстанской области"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____________________________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</w:t>
            </w:r>
          </w:p>
        </w:tc>
      </w:tr>
    </w:tbl>
    <w:bookmarkStart w:name="z12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Лист оценки по КЦИ</w:t>
      </w:r>
    </w:p>
    <w:bookmarkEnd w:id="93"/>
    <w:bookmarkStart w:name="z12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</w:t>
      </w:r>
    </w:p>
    <w:bookmarkEnd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(Ф.И.О., должность оцениваемого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период)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95"/>
        <w:gridCol w:w="1534"/>
        <w:gridCol w:w="1534"/>
        <w:gridCol w:w="1534"/>
        <w:gridCol w:w="1534"/>
        <w:gridCol w:w="3969"/>
      </w:tblGrid>
      <w:tr>
        <w:trPr>
          <w:trHeight w:val="30" w:hRule="atLeast"/>
        </w:trPr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95"/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достигнут/ Результат не достигнут</w:t>
            </w:r>
          </w:p>
        </w:tc>
      </w:tr>
      <w:tr>
        <w:trPr>
          <w:trHeight w:val="30" w:hRule="atLeast"/>
        </w:trPr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оценки___________________________________________________________ (неудовлетворительно, удовлетворительно, эффективно, превосходно)</w:t>
      </w:r>
    </w:p>
    <w:bookmarkEnd w:id="96"/>
    <w:bookmarkStart w:name="z12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Служащий                          Непосредственный руководитель </w:t>
      </w:r>
    </w:p>
    <w:bookmarkEnd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    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инициалы)       (фамилия,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_________________   дата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   подпись 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Методике оценки деятельности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административных государственных служащих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корпуса "Б" коммунального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учреждения "Аппарат маслихата Жамбылского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Северо-Казахстанской области"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3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Лист оценки по компетенциям</w:t>
      </w:r>
    </w:p>
    <w:bookmarkEnd w:id="98"/>
    <w:bookmarkStart w:name="z13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_________________год</w:t>
      </w:r>
    </w:p>
    <w:bookmarkEnd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год)</w:t>
      </w:r>
    </w:p>
    <w:bookmarkStart w:name="z13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оцениваемого служащего:______________________________________________</w:t>
      </w:r>
    </w:p>
    <w:bookmarkEnd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служащего:____________________________________ Наименование структурного подразделения оцениваемого служащего:______________________________________________________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8"/>
        <w:gridCol w:w="1841"/>
        <w:gridCol w:w="2896"/>
        <w:gridCol w:w="6005"/>
      </w:tblGrid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01"/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компетенции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(соответствует ожиданиям/не соответствует ожиданиям)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поведенческих индикаторов, которые не проявлялись у служащего (в случае оценки "не соответствует ожиданиям")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2"/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3"/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04"/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5"/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6"/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07"/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потребителя услуг*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08"/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потребителей услуг*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09"/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10"/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11"/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12"/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*Государственные служащие корпуса "Б", в круг должностных обязанностей которых не входят вопросы оказания государственных услуг, не оцениваются по компетенциям "Ориентация на потребителя услуг" и "Информирование потребителей услуг".</w:t>
      </w:r>
    </w:p>
    <w:bookmarkEnd w:id="113"/>
    <w:bookmarkStart w:name="z15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                            Непосредственный руководитель</w:t>
      </w:r>
    </w:p>
    <w:bookmarkEnd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  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инициалы)               (фамилия,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_________________________ дата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______________________ подпись 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Методике оценки деятельности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административных государственных служащих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корпуса "Б" коммунального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учреждения "Аппарат маслихата Жамбылского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Северо-Казахстанской области"</w:t>
            </w:r>
          </w:p>
        </w:tc>
      </w:tr>
    </w:tbl>
    <w:bookmarkStart w:name="z160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Поведенческие индикаторы компетенций</w:t>
      </w:r>
    </w:p>
    <w:bookmarkEnd w:id="1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4"/>
        <w:gridCol w:w="2504"/>
        <w:gridCol w:w="4733"/>
        <w:gridCol w:w="4179"/>
      </w:tblGrid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  <w:bookmarkEnd w:id="116"/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административных государственных должностей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эффективного поведения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неэффективного поведения</w:t>
            </w:r>
          </w:p>
        </w:tc>
      </w:tr>
      <w:tr>
        <w:trPr>
          <w:trHeight w:val="30" w:hRule="atLeast"/>
        </w:trPr>
        <w:tc>
          <w:tcPr>
            <w:tcW w:w="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  <w:bookmarkEnd w:id="117"/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Собирает, анализирует и вносит руководству информацию, необходимую для планирования и обеспечения деятельности подразделения;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Планирует и организует работу вверенного коллектива, содействует в достижении ими запланированных результатов;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Контролирует деятельность работников в выполнении поставленных задач;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Обеспечивает результативность и качество работы подразделения.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 сбор, анализ и внесение руководству информации, необходимой для планирования и обеспечения деятельности подразделения;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планирует и не организует работу вверенного коллектива, не содействует в достижении ими запланированных результатов;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контролирует деятельность работников в выполнении поставленных задач;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обеспечивает результативность и качество работы подразделения.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Расставляет задания по приоритетности в порядке важности;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Готовит и вносит руководству качественные документы;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работать в условиях ограниченного времени;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Соблюдает установленные сроки.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Выполняет задания бессистемно;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Готовит некачественные документы;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Работает не оперативно;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 нарушения сроков.</w:t>
            </w:r>
          </w:p>
        </w:tc>
      </w:tr>
      <w:tr>
        <w:trPr>
          <w:trHeight w:val="30" w:hRule="atLeast"/>
        </w:trPr>
        <w:tc>
          <w:tcPr>
            <w:tcW w:w="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  <w:bookmarkEnd w:id="118"/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Устанавливает доверительные отношения в коллективе;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организации эффективной работы подразделения и с обществом;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Делится опытом и знаниями с коллегами для совместного выполнения работы;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вклад каждого в достижение результатов.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отношения взаимного недоверия среди работников;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вносит предложения по организации эффективной работы подразделения и с обществом;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передает опыт и знания коллегам для совместного выполнения работы;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выявляет вклад подчиненных в достижение результатов;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вклад в работу коллектива и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необходимости обращается за разъяснениями к более опытным коллегам;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Развивает взаимодействие с коллегами и представителями государственных органов и организаций;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Обменивается мнениями и с учетом обсуждения выполняет задачи.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замкнутую позицию в работе, не обращаясь за помощью к более опытным коллегам;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взаимодействует с коллегами и представителями разных госорганов и организаций;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прибегает к обсуждению задач с коллегами.</w:t>
            </w:r>
          </w:p>
        </w:tc>
      </w:tr>
      <w:tr>
        <w:trPr>
          <w:trHeight w:val="30" w:hRule="atLeast"/>
        </w:trPr>
        <w:tc>
          <w:tcPr>
            <w:tcW w:w="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  <w:bookmarkEnd w:id="119"/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Правильно распределяет поручения при организации деятельности подразделения;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Организует сбор информации необходимой для принятия решения;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Обсуждает с коллективом подходы при принятии решений;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прогнозирует возможные риски с учетом данных из различных источников;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в пределах компетенции решения, с учҰтом возможных рисков и последствий.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умеет распределять поручения при организации деятельности подразделения;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Редко занимается поиском необходимой для принятия решений информации;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Отказывается от обсуждения с коллективом подходов и не учитывает мнения других при принятии решений;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анализирует и не прогнозирует возможные риски, или не учитывает данные из различных источников;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принятии решения не учитывает возможные риски и последствия.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находить необходимую информацию;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учҰтом возможных рисков;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Обоснованно выражает своҰ мнение.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умеет находить необходимую информацию;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предлагает альтернативные варианты решения задач либо не учитывает возможные риски;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Выражает необоснованное мнение.</w:t>
            </w:r>
          </w:p>
        </w:tc>
      </w:tr>
      <w:tr>
        <w:trPr>
          <w:trHeight w:val="30" w:hRule="atLeast"/>
        </w:trPr>
        <w:tc>
          <w:tcPr>
            <w:tcW w:w="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Оперативность </w:t>
            </w:r>
          </w:p>
          <w:bookmarkEnd w:id="120"/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вносит руководству предложения по использованию новых подходов в работе;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 анализ происходящих изменений и принимает своевременные меры по улучшению работы;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Показывает своим примером, как правильно реагировать на изменения.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рассматривает и не вносит предложения по использованию новых подходов в работе;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анализирует происходящие изменения и не принимает меры по улучшению работы;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Теряет самообладание в период проводимых изменений и неожиданных.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работы;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Изучает новые подходы и способы их внедрения;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Сохраняет самоконтроль в изменившихся условиях;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 адаптируется в меняющихся условиях.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существующих процедур и методов работы;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изучает новые подходы и способы их внедрения;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Теряет самоконтроль в изменившихся условиях;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адаптируется или долго адаптируется в меняющихся условиях.</w:t>
            </w:r>
          </w:p>
        </w:tc>
      </w:tr>
      <w:tr>
        <w:trPr>
          <w:trHeight w:val="30" w:hRule="atLeast"/>
        </w:trPr>
        <w:tc>
          <w:tcPr>
            <w:tcW w:w="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  <w:bookmarkEnd w:id="121"/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мероприятия по повышению уровня компетенций подчиненных;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целях достижения результата развивает свои компетенции и принимает меры по их развитию у подчиненных;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Обсуждает с подчиненными их компетенции, в том числе требующие развития.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незаинтересованность в развитии подчиненных;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развивается сам и не ориентирует подчиненных на их развитие, даже если это необходимо для достижения результата;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обсуждает с подчиненными их компетенции.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интерес к новым знаниям и технологиям;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Стремится к саморазвитию, ищет новую информацию и способы ее применения;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 на практике новые навыки, позволяющие повысить его эффективность.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Проявляет отсутствие интереса к новым знаниям и технологиям;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развивается и безразличен к новой информации и способам ее применения;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Ограничивается теми навыками, которыми владеет.</w:t>
            </w:r>
          </w:p>
        </w:tc>
      </w:tr>
      <w:tr>
        <w:trPr>
          <w:trHeight w:val="30" w:hRule="atLeast"/>
        </w:trPr>
        <w:tc>
          <w:tcPr>
            <w:tcW w:w="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потребителя услуг</w:t>
            </w:r>
          </w:p>
          <w:bookmarkEnd w:id="122"/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Организует работу по оказанию качественных услуг и решает возникающие вопросы;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условия для определения уровня удовлетворенности с целью обеспечения обратной связи;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Контролирует качество оказания услуг, а также демонстрирует его на личном примере.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неспособность к организации работы по оказанию качественных услуг и решению возникающих вопросов;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создает условия для определения уровня удовлетворенности с целью обеспечения обратной связи;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 низкое качество оказания услуг, проявляет безразличие.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Е-4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Оказывает услуги вежливо и доброжелательно;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уровень удовлетворенности качеством услуг и вносит предложения по их совершенствованию;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качества оказания услуг.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 грубое и пренебрежительное отношение к получателю услуг;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проявляет интереса к проблемам и вопросам потребителя;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отсутствие инициативы по улучшению качества оказания услуг.</w:t>
            </w:r>
          </w:p>
        </w:tc>
      </w:tr>
      <w:tr>
        <w:trPr>
          <w:trHeight w:val="30" w:hRule="atLeast"/>
        </w:trPr>
        <w:tc>
          <w:tcPr>
            <w:tcW w:w="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потребителей услуг</w:t>
            </w:r>
          </w:p>
          <w:bookmarkEnd w:id="123"/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Ориентирует подчиненных доступно информировать получателей услуг;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Доводит информацию до потребителя уважительно и доброжелательно;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Уважает мнение потребителей услуг.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работает с подчиненными по информированию получателей услуг;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доводит информацию до потребителей или делает это пренебрежительно и неприязненно;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Игнорирует мнение потребителей услуг.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Е-4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эффективные способы информирования получателей услуг;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Доводит информацию до потребителя доступно в устной и письменной форме;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своевременно принимать и передавать информацию об оказываемых услугах.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 неэффективные способы информирования получателей услуг;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доводит информацию до потребителей, как в устной, так и в письменной форме, либо делает это неясно;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умеет своевременно принимать и передавать информацию об оказываемых услугах.</w:t>
            </w:r>
          </w:p>
        </w:tc>
      </w:tr>
      <w:tr>
        <w:trPr>
          <w:trHeight w:val="30" w:hRule="atLeast"/>
        </w:trPr>
        <w:tc>
          <w:tcPr>
            <w:tcW w:w="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Добропорядочность </w:t>
            </w:r>
          </w:p>
          <w:bookmarkEnd w:id="124"/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Контролирует соблюдение принятых стандартов и норм, запретов и ограничений;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интересы коллектива выше собственных;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принципиальность в работе;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Формирует атмосферу доверия и уважения в коллективе;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Обеспечивает соблюдение принципов прозрачности и справедливости в действиях подчиненных;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Является образцом этического поведения для подчиненных, проявляя беспристрастность, справедливость, бескорыстие, а также уважительное отношение к чести и достоинству личности.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 в коллективе не соблюдение принятых стандартов и норм, запретов и ограничений;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личные интересы выше интересов коллектива;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непринципиальность в работе;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создает атмосферу доверия и уважения в коллективе;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обеспечивает соблюдение принципов прозрачности и справедливости в действиях подчиненных.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Следует установленным этическим нормам и стандартам;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Добросовестно выполняет свою работу;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Ведет себя честно, скромно, справедливо и проявляет вежливость и корректность к другим.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поведение, противоречащее этическим нормам и стандартам;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халатность при выполнении своей работы;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Ведет себя не честно, вызывающе, предвзято и проявляет грубость и высокомерие к другим.</w:t>
            </w:r>
          </w:p>
        </w:tc>
      </w:tr>
      <w:tr>
        <w:trPr>
          <w:trHeight w:val="30" w:hRule="atLeast"/>
        </w:trPr>
        <w:tc>
          <w:tcPr>
            <w:tcW w:w="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  <w:bookmarkEnd w:id="125"/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личную ответственность за организацию деятельности структурного подразделения.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Перекладывает на других должностных лиц ответственность за организацию деятельности структурного подразделения.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ответственность за свои действия и результаты.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Перекладывает ответственность на других за свои действия и результаты.</w:t>
            </w:r>
          </w:p>
        </w:tc>
      </w:tr>
      <w:tr>
        <w:trPr>
          <w:trHeight w:val="30" w:hRule="atLeast"/>
        </w:trPr>
        <w:tc>
          <w:tcPr>
            <w:tcW w:w="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Инициативность </w:t>
            </w:r>
          </w:p>
          <w:bookmarkEnd w:id="126"/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вносит предложения по внедрению инновационных подходов и решений, направленных на повышение эффективности деятельности.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анализирует и не вносит предложения по внедрению инновационных подходов и решений.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Вырабатывает и предлагает идеи и предложения и выполняет дополнительную работу помимо своих основных обязанностей.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вырабатывает и не предлагает идеи и предложения и не выполняет дополнительную работу помимо своих основных обязанностей.</w:t>
            </w:r>
          </w:p>
        </w:tc>
      </w:tr>
      <w:tr>
        <w:trPr>
          <w:trHeight w:val="30" w:hRule="atLeast"/>
        </w:trPr>
        <w:tc>
          <w:tcPr>
            <w:tcW w:w="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Стрессоустойчивость </w:t>
            </w:r>
          </w:p>
          <w:bookmarkEnd w:id="127"/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Несдержанно реагирует на критику и не принимает меры по устранению недостатков.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Несдержанно реагирует на критику и не принимает меры по устранению недостатков.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Методике оценки деятельности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административных государственных служащих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корпуса "Б" коммунального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учреждения "Аппарат маслихата Жамбылского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Северо-Казахстанской области"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Уполномоченное лицо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 (фамилия,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</w:t>
            </w:r>
          </w:p>
        </w:tc>
      </w:tr>
    </w:tbl>
    <w:bookmarkStart w:name="z19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Протокол заседания Комиссии по оценке</w:t>
      </w:r>
    </w:p>
    <w:bookmarkEnd w:id="128"/>
    <w:bookmarkStart w:name="z19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 (наименование государственного органа)</w:t>
      </w:r>
    </w:p>
    <w:bookmarkEnd w:id="129"/>
    <w:bookmarkStart w:name="z19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 (оцениваемый период год)</w:t>
      </w:r>
    </w:p>
    <w:bookmarkEnd w:id="130"/>
    <w:bookmarkStart w:name="z19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Результаты оценки</w:t>
      </w:r>
    </w:p>
    <w:bookmarkEnd w:id="1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45"/>
        <w:gridCol w:w="4272"/>
        <w:gridCol w:w="1602"/>
        <w:gridCol w:w="3575"/>
        <w:gridCol w:w="906"/>
      </w:tblGrid>
      <w:tr>
        <w:trPr>
          <w:trHeight w:val="30" w:hRule="atLeast"/>
        </w:trPr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32"/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33"/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34"/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  <w:bookmarkEnd w:id="135"/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</w:p>
    <w:bookmarkEnd w:id="136"/>
    <w:bookmarkStart w:name="z20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 ___________________________________________________</w:t>
      </w:r>
    </w:p>
    <w:bookmarkEnd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</w:p>
    <w:bookmarkStart w:name="z20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 ________________________ Дата: ___________</w:t>
      </w:r>
    </w:p>
    <w:bookmarkEnd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(фамилия, инициалы, подпись)</w:t>
      </w:r>
    </w:p>
    <w:bookmarkStart w:name="z20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Комиссии: _____________________ Дата: ___________ </w:t>
      </w:r>
    </w:p>
    <w:bookmarkEnd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(фамилия, инициалы, подпись)</w:t>
      </w:r>
    </w:p>
    <w:bookmarkStart w:name="z20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Комиссии: ____________________________ Дата: ___________</w:t>
      </w:r>
    </w:p>
    <w:bookmarkEnd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(фамилия, инициалы, 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