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d965" w14:textId="cfcd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Благовещенского сельского округа Жамбылского района Северо-Казахстанской области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2018 года № 30/2. Зарегистрировано Департаментом юстиции Северо-Казахстанской области 9 января 2019 года № 5163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 - 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Благовещенского сельского округа Жамбылского района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34 253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8 539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25 714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35 327,8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-1074,8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1 074,8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1 074,8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29.04.2019 </w:t>
      </w:r>
      <w:r>
        <w:rPr>
          <w:rFonts w:ascii="Times New Roman"/>
          <w:b w:val="false"/>
          <w:i w:val="false"/>
          <w:color w:val="000000"/>
          <w:sz w:val="28"/>
        </w:rPr>
        <w:t>№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 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26.12.2019 </w:t>
      </w:r>
      <w:r>
        <w:rPr>
          <w:rFonts w:ascii="Times New Roman"/>
          <w:b w:val="false"/>
          <w:i w:val="false"/>
          <w:color w:val="000000"/>
          <w:sz w:val="28"/>
        </w:rPr>
        <w:t>№ 43/1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сельского округа;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открытом пространстве за пределами помещений в селе.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штрафы, налагаемые акимом сельского округа за административные правонарушения;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добровольные сборы физических и юридических лиц;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от коммунальной собственности сельского округа (коммунальной собственности местного самоуправления):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другие неналоговые поступления в бюджеты сельского округа.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бюджете субвенцию, передаваемую из районного бюджета в бюджет сельского округа на 2019 год в сумме 22 311 тысячи тенге. 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2019 год целевые трансферты из республиканского бюджета, в том числе: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1 351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1 266 тысяч тенге – 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Жамбылского района Северо-Казахстанской области от 29.04.2019 </w:t>
      </w:r>
      <w:r>
        <w:rPr>
          <w:rFonts w:ascii="Times New Roman"/>
          <w:b w:val="false"/>
          <w:i w:val="false"/>
          <w:color w:val="000000"/>
          <w:sz w:val="28"/>
        </w:rPr>
        <w:t>№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 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26.12.2019 </w:t>
      </w:r>
      <w:r>
        <w:rPr>
          <w:rFonts w:ascii="Times New Roman"/>
          <w:b w:val="false"/>
          <w:i w:val="false"/>
          <w:color w:val="000000"/>
          <w:sz w:val="28"/>
        </w:rPr>
        <w:t>№ 43/1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Предусмотреть расходы бюджета Благовещенского сельского округа за счет свободных остатков бюджетных средств, сложившихся на 1 января 2019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Жамбылского района Северо-Казахстанской области от 29.04.2019 </w:t>
      </w:r>
      <w:r>
        <w:rPr>
          <w:rFonts w:ascii="Times New Roman"/>
          <w:b w:val="false"/>
          <w:i w:val="false"/>
          <w:color w:val="000000"/>
          <w:sz w:val="28"/>
        </w:rPr>
        <w:t>№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Учесть в бюджете сельского округа на 2019 год целевые трансферты из районного бюджета, в том числе: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36 тысяч тенге –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750 тысяч тенге – на оплату услуг по изготовлению дорожных знаков.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5-3 в соответствии с решением маслихата Жамбылского района Северо-Казахстанской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 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26.12.2019 </w:t>
      </w:r>
      <w:r>
        <w:rPr>
          <w:rFonts w:ascii="Times New Roman"/>
          <w:b w:val="false"/>
          <w:i w:val="false"/>
          <w:color w:val="000000"/>
          <w:sz w:val="28"/>
        </w:rPr>
        <w:t>№ 43/1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28 декабря 2018 года № 30/2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2019 год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29.04.2019 </w:t>
      </w:r>
      <w:r>
        <w:rPr>
          <w:rFonts w:ascii="Times New Roman"/>
          <w:b w:val="false"/>
          <w:i w:val="false"/>
          <w:color w:val="ff0000"/>
          <w:sz w:val="28"/>
        </w:rPr>
        <w:t>№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Жамбылского района Северо-Казахстанской области от 26.12.2019 </w:t>
      </w:r>
      <w:r>
        <w:rPr>
          <w:rFonts w:ascii="Times New Roman"/>
          <w:b w:val="false"/>
          <w:i w:val="false"/>
          <w:color w:val="ff0000"/>
          <w:sz w:val="28"/>
        </w:rPr>
        <w:t>№ 43/1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Жамбылского района от 28 декабря 2018 года № 30/2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2020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</w:tbl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Жамбылского района от 28 декабря 2018 года № 30/2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2021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</w:tbl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Жамбылского района от 28 декабря 2018 года № 30/2</w:t>
            </w:r>
          </w:p>
        </w:tc>
      </w:tr>
    </w:tbl>
    <w:bookmarkStart w:name="z6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Благовещенского сельского округа на 2019 год за счет свободных остатков бюджетных средств, сложившихся на 1 января 2019 года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29.04.2019 </w:t>
      </w:r>
      <w:r>
        <w:rPr>
          <w:rFonts w:ascii="Times New Roman"/>
          <w:b w:val="false"/>
          <w:i w:val="false"/>
          <w:color w:val="ff0000"/>
          <w:sz w:val="28"/>
        </w:rPr>
        <w:t>№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827"/>
        <w:gridCol w:w="5395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3303"/>
        <w:gridCol w:w="3558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