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28fb5" w14:textId="7428f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22 декабря 2017 года № 15-1 "О бюджете района Магжана Жумабаева Северо-Казахстанской области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15 августа 2018 года № 20-3. Зарегистрировано Департаментом юстиции Северо-Казахстанской области 29 августа 2018 года № 4884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от 22 декабря 2017 года № 15-1 "О бюджете района Магжана Жумабаева Северо-Казахстанской области на 2018-2020 годы" (зарегистрировано в Реестре государственной регистрации нормативных правовых актов под № 4476, опубликовано 18 января 2018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района Магжана Жумабаева Северо-Казахстанской области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4 939 933,9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696 932,0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4 305,9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15 450,0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4 223 246,0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4 984 366,8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20 420,0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25 252,0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4832,0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 - 64 852,9 )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64 852,9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25 252,0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4832,0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44 432,9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7), 8), 9)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"7) на реконструкцию разводящих сетей и площадки водопроводных сооружений в селе Возвышенка района Магжана Жумабаева;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доплату учителям организаций образования, реализующих учебные программы начального, основного и общего среднего образования по обновленному содержанию образования и возмещение сумм, выплаченных по данному направлению расходов;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6), 7) следующего содержания: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"6) на приобретение угля для школ;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замену окон в коммунальном государственном учреждении "Возвышенская средняя школа" района Магжана Жумабаева Северо-Казахстанской области".";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Учесть в районном бюджете на 2018 год поступление целевых трансфертов на развитие из областного бюджета на реконструкцию разводящих сетей и площадки водопроводных сооружений в селах Возвышенка, Майбалык, Конюхово.";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Утвердить резерв местного исполнительного органа на 2018 год в сумме 50 тысяч тенге.";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маслихата района Магжана Жумабаева Северо-Казахстанской области от 15 августа 2018 года № 20-3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маслихата района Магжана Жумабаева Северо-Казахстанской области от 22 декабря 2017 года № 15-1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2018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224"/>
        <w:gridCol w:w="1224"/>
        <w:gridCol w:w="5631"/>
        <w:gridCol w:w="3320"/>
      </w:tblGrid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4 939 933,9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696 932,0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293 465,0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239 140,0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163 939,0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4 223 246,0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4 223 246,0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4 223 246,0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4"/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4 984 366,8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517 232,1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15 232,8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15 232,8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110 376,7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(города областного значения)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102 052,5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188 743,6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188 193,6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171 305,0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10 689,6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10 689,6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2 820 285,6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школы и обратно в сельской местности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2 785 389,6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2 411 873,6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151 725,0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376 502,2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358 880,4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31 432,4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158 354,0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20 186,5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72 969,0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11 755,7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17 621,8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153 045,9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151 831,9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134 631,0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278 077,9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136 321,3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9 367,3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74 770,0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22 664,6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140 416,1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24 069,6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24 069,6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93 483,0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14 998,5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14 998,5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432 253,0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432 253,0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432 253,0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22 107,6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12 552,6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12 552,6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3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3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221 454,8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221 454,8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155 453,0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62 174,0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40"/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-64 852,9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64 852,9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47"/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52"/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5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44 432,9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44 432,9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44 432,9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маслихата района Магжана Жумабаева Северо-Казахстанской области от 15 августа 2018 года № 20-3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 маслихата района Магжана Жумабаева Северо-Казахстанской области от 22 декабря 2017 года № 15-1</w:t>
            </w:r>
          </w:p>
        </w:tc>
      </w:tr>
    </w:tbl>
    <w:bookmarkStart w:name="z252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района Магжана Жумабаева на 2018 год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  <w:bookmarkEnd w:id="15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бюджет-ных про-грамм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Про-грамма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  <w:bookmarkEnd w:id="16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268 372,2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188 743,6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188 743,6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188 193,6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53 163,0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53 163,0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53 163,0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12 552,6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12 552,6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12 552,6</w:t>
            </w:r>
          </w:p>
        </w:tc>
      </w:tr>
    </w:tbl>
    <w:bookmarkStart w:name="z2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2241"/>
        <w:gridCol w:w="1954"/>
        <w:gridCol w:w="1955"/>
        <w:gridCol w:w="224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167"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Авангардский</w:t>
            </w:r>
          </w:p>
          <w:bookmarkEnd w:id="168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Александровский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Бастомарский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Золотонивский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Конюховский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8 688,0</w:t>
            </w:r>
          </w:p>
          <w:bookmarkEnd w:id="169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10 318,0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9 987,0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8 488,0</w:t>
            </w:r>
          </w:p>
          <w:bookmarkEnd w:id="170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9 904,0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7 704,0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9 987,0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8 488,0</w:t>
            </w:r>
          </w:p>
          <w:bookmarkEnd w:id="171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9 904,0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7 704,0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9 987,0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8 488,0</w:t>
            </w:r>
          </w:p>
          <w:bookmarkEnd w:id="172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9 904,0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7 704,0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9 987,0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10 625,0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73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74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75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76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77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78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79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80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81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82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83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bookmarkEnd w:id="184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bookmarkEnd w:id="185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bookmarkEnd w:id="186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bookmarkStart w:name="z2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7"/>
        <w:gridCol w:w="2141"/>
        <w:gridCol w:w="1868"/>
        <w:gridCol w:w="2141"/>
        <w:gridCol w:w="2141"/>
        <w:gridCol w:w="214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188"/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</w:t>
            </w:r>
          </w:p>
          <w:bookmarkEnd w:id="189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Молодогвардейский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Надеждинский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Писаревский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9 827,0</w:t>
            </w:r>
          </w:p>
          <w:bookmarkEnd w:id="190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23 740,6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9 955,0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17 293,0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15 782,0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9 167,0</w:t>
            </w:r>
          </w:p>
          <w:bookmarkEnd w:id="191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10 023,0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9 755,0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9 103,0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9 167,0</w:t>
            </w:r>
          </w:p>
          <w:bookmarkEnd w:id="192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10 023,0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9 755,0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9 103,0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9 167,0</w:t>
            </w:r>
          </w:p>
          <w:bookmarkEnd w:id="193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10 023,0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9 755,0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8 903,0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94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95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96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97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98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99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00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01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  <w:bookmarkEnd w:id="202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8 478,0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  <w:bookmarkEnd w:id="203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8 478,0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  <w:bookmarkEnd w:id="204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8 478,0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bookmarkEnd w:id="205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4 639,6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bookmarkEnd w:id="206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4 639,6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bookmarkEnd w:id="207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4 639,6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bookmarkStart w:name="z3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209"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Полудинский</w:t>
            </w:r>
          </w:p>
          <w:bookmarkEnd w:id="2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Тамановский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Чистовский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20 256,1</w:t>
            </w:r>
          </w:p>
          <w:bookmarkEnd w:id="2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12 201,1</w:t>
            </w:r>
          </w:p>
          <w:bookmarkEnd w:id="2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12 201,1</w:t>
            </w:r>
          </w:p>
          <w:bookmarkEnd w:id="2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12 201,1</w:t>
            </w:r>
          </w:p>
          <w:bookmarkEnd w:id="2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  <w:bookmarkEnd w:id="2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  <w:bookmarkEnd w:id="2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  <w:bookmarkEnd w:id="2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6 955,0</w:t>
            </w:r>
          </w:p>
          <w:bookmarkEnd w:id="2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6 955,0</w:t>
            </w:r>
          </w:p>
          <w:bookmarkEnd w:id="2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6 955,0</w:t>
            </w:r>
          </w:p>
          <w:bookmarkEnd w:id="2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bookmarkEnd w:id="2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bookmarkEnd w:id="2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bookmarkEnd w:id="2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