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9eba" w14:textId="b4e9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Магжана Жумабаева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декабря 2018 года № 25-11. Зарегистрировано Департаментом юстиции Северо-Казахстанской области 3 января 2019 года № 5127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Возвышенского сельского округа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38 574,4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9 055,0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29 519,4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40 989,2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(-2 414,8)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2 414,8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2 414,8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000000"/>
          <w:sz w:val="28"/>
        </w:rPr>
        <w:t>№ 31-11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Возвышенского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Возвышенского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Возвышенского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Возвышенского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Возвышенского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2019 год предусмотрен объем субвенции, передаваемой из районного бюджета в бюджет округа в сумме 17 602 тысячи тенге.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Возвышенского сельского округа на 2019 год поступление целевых текущих трансфертов из районного (города областного значения) бюджета: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буртовку свалок;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вывоз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 села Возвышенка;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 28-10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маслихата района Магжана Жумабаева Северо-Казахстанской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Обеспечить в 2019 году выплату заработной платы работникам бюджетной сферы в полном объеме.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ff0000"/>
          <w:sz w:val="28"/>
        </w:rPr>
        <w:t>№ 31-11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29 декабря 2018 года № 25-11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29 декабря 2018 года № 25-11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