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e03f" w14:textId="b67e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всех кандидатов в акимы сельских округов и города Тайынша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15 марта 2018 года № 75. Зарегистрировано Департаментом юстиции Северо-Казахстанской области 16 марта 2018 года № 4607. Утратило силу постановлением акимата Тайыншинского района Северо-Казахстанской области от 14 июля 2021 года № 268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Тайыншинского района Северо-Казахстанской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Тайыншинской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и города Тайынша на территории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всем кандидатам в акимы сельских округов и города Тайынша на территории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15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Тайыншинского района Северо-Казахстанской области от 15 марта 2018 года № 75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акимы сельских округов и города Тайынша на территории Тайыншинского района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981"/>
        <w:gridCol w:w="10305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печатных агитационных материалов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Тайынша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Информационный стенд на центральной площади "Достык";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Информационный стенд у здания государственного коммунального казенного предприятия "Районный дом культуры" коммунального государственного учреждения "Отдел культуры и развития языков акимата Тайыншинского района Северо-Казахстанской области".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Тайыншинского района Северо-Казахстанской области от 15 марта 2018 года №75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выборщиками, предоставляемые на договорной основе всем кандидатам в акимы сельских округов и города Тайынша на территории Тайыншинского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1208"/>
        <w:gridCol w:w="9549"/>
      </w:tblGrid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встреч с выборщиками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Тайынша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"Районный дом культуры" коммунального государственного учреждения "Отдел культуры и развития языков акимата Тайыншинского района Северо-Казахстанской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