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a7ffc" w14:textId="d1a7f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Тайыншинского района Северо-Казахстанской области от 26 декабря 2017 года № 134 "О бюджете Чкаловского сельского округа Тайыншинского района Северо-Казахстанской области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20 ноября 2018 года № 211. Зарегистрировано Департаментом юстиции Северо-Казахстанской области 27 ноября 2018 года № 4992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Тайыншинского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Тайыншинского района Северо-Казахстанской области от 26 декабря 2017 № 134 "О бюджете Чкаловского сельского округа Тайыншинского района Северо-Казахстанской области на 2018 - 2020 годы" (зарегистрировано в Реестре государственной регистрации нормативных правовых актов под № 4524, опубликовано 31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Чкаловского сельского округа Тайыншинского района Северо-Казахстанской области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- 29062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- 16960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- 1398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- 10704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- 29062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XXХІІ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Б.Рустамов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Тайыншинского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20 ноября 2018 года № 211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Тайыншинского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26 декабря 2017 года № 134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Чкаловского сельского округа Тайыншинского района Северо-Казахстанской области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5"/>
        <w:gridCol w:w="1354"/>
        <w:gridCol w:w="1354"/>
        <w:gridCol w:w="5817"/>
        <w:gridCol w:w="26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29062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19229,6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5170,4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средств</w:t>
            </w:r>
          </w:p>
          <w:bookmarkEnd w:id="22"/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