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c8d3" w14:textId="b11c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11 мая 2018 года № 82. Зарегистрировано Департаментом юстиции Северо-Казахстанской области 24 мая 2018 года № 4729. Утратило силу постановлением акимата Тимирязевского района Северо-Казахстанской области от 19 июня 2019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19.06.2019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Тимирязевского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Тимирязевского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мая 2018 года № 82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3320"/>
        <w:gridCol w:w="2320"/>
        <w:gridCol w:w="2115"/>
        <w:gridCol w:w="3445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(человек)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Солтүстік Байлық"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"КЭСС"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"Москворецкое"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(3 человека трудоустроены)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