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aa22" w14:textId="41aa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т 25 декабря 2017 года № 18/1 "О районном бюджете Тимирязевского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15 июня 2018 года № 24/2. Зарегистрировано Департаментом юстиции Северо-Казахстанской области 26 июня 2018 года № 4782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25 декабря 2017 года № 18/1 "О районном бюджете Тимирязевского района на 2018-2020 годы" (зарегистрировано в Реестре государственной регистрации нормативных правовых актов за № 4485 от 10 января 2018 года, опубликовано в эталонном контрольном банке в электронном виде 18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Тимирязевского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2 248 465,4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315 492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4 562,9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1 922 410,5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2 245 138,4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3 035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14 430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11 395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7 000 тысяч тенге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- 6 708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6 708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14 430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11 395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3 673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районном бюджете на 2018 год целевые трансферты из республиканского бюджета в сумме 160 257 тысяч тенге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1 991 тысяча тенге – на доплату учителям за замещение на период обучения основного сотрудника;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154 тысячи тенге – на доплату учителям, прошедшим стажировку по языковым курсам;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5 013 тысяч тенге – на внедрение консультантов по социальной работе и ассистентов в центрах занятости населения;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1 848 тысяч тенге – на увеличение норм обеспечения инвалидов обязательными гигиеническими средствами;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617 тысяч тенге – на расширение перечня технических вспомогательных (компенсаторных) средств;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5 459 тысяч тенге – на выплату государственной адресной помощи;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78 562 тысячи тенге – на развитие рынка труда,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3 123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в сумме 20 938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3 608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возмещение расходов по найму (аренде) жилья для переселенцев и оралманов в сумме 21 552 тысячи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работодателям в сумме 17 316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переселенцам на реализацию новых бизнес-идей в сумме 12 025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58 516 тысяч тенге – на доплату учителям организаций образования, реализующим учебные программы начального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8 097 тысяч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Учесть в районном бюджете на 2018 год целевые трансферты из областного бюджета в сумме 99 703,5 тысячи тенге в следующих размерах: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10 102 тысячи тенге – на приобретение и доставку учебников для организаций образования;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2 079 тысяч тенге – на проведение профилактических мероприятий против энзоотических болезней;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8 231 тысяча тенге – субсидии на возмещение расходов по найму (аренде) жилья для переселенцев и оралманов;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18 898 тысяч тенге – на краткосрочное профессиональное обучение рабочих кадров по востребованным на рынке труда профессиям, включая обучение в мобильных центрах;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1 483 тысячи тенге – на обеспечение организаций образования высокоскоростным доступом к сети интернет;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50 523,5 тысяч тенге – на текущий ремонт сетей водоснабжения сельских округов;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8 387 тысяч тенге – на приобретение угля для организаций образования.".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XXIV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Приходько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15 июня 2018 года № 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25 декабря 2017 года № 18/1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2018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2 248 465,4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1 922 410,5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1 922 410,5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1 922 410,5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2 245 138,4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258 056,2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1 245 939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42 093,3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15 июня 2018 года № 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Тимирязевского районного маслихата от 25 декабря 2017 года № 18/1</w:t>
            </w:r>
          </w:p>
        </w:tc>
      </w:tr>
    </w:tbl>
    <w:bookmarkStart w:name="z225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2018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541"/>
        <w:gridCol w:w="1541"/>
        <w:gridCol w:w="1541"/>
        <w:gridCol w:w="3984"/>
        <w:gridCol w:w="2962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2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8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1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</w:tbl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1375"/>
        <w:gridCol w:w="1376"/>
        <w:gridCol w:w="1376"/>
        <w:gridCol w:w="1376"/>
        <w:gridCol w:w="2022"/>
        <w:gridCol w:w="1376"/>
        <w:gridCol w:w="1377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  <w:bookmarkEnd w:id="225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13 504,3</w:t>
            </w:r>
          </w:p>
          <w:bookmarkEnd w:id="22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  <w:bookmarkEnd w:id="227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  <w:bookmarkEnd w:id="228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  <w:bookmarkEnd w:id="229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  <w:bookmarkEnd w:id="23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3104,3</w:t>
            </w:r>
          </w:p>
          <w:bookmarkEnd w:id="231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3104,3</w:t>
            </w:r>
          </w:p>
          <w:bookmarkEnd w:id="23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3104,3</w:t>
            </w:r>
          </w:p>
          <w:bookmarkEnd w:id="23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1862"/>
        <w:gridCol w:w="1567"/>
        <w:gridCol w:w="1568"/>
        <w:gridCol w:w="1568"/>
        <w:gridCol w:w="1862"/>
        <w:gridCol w:w="1569"/>
      </w:tblGrid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  <w:bookmarkEnd w:id="238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12 154,4</w:t>
            </w:r>
          </w:p>
          <w:bookmarkEnd w:id="239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  <w:bookmarkEnd w:id="240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  <w:bookmarkEnd w:id="241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  <w:bookmarkEnd w:id="242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  <w:bookmarkEnd w:id="243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2750,4</w:t>
            </w:r>
          </w:p>
          <w:bookmarkEnd w:id="244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2750,4</w:t>
            </w:r>
          </w:p>
          <w:bookmarkEnd w:id="245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2750,4</w:t>
            </w:r>
          </w:p>
          <w:bookmarkEnd w:id="246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  <w:bookmarkEnd w:id="247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  <w:bookmarkEnd w:id="248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  <w:bookmarkEnd w:id="249"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15 июня 2018 года № 24/2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Тимирязевского районного маслихата от 25 декабря 2017 года № 18/1</w:t>
            </w:r>
          </w:p>
        </w:tc>
      </w:tr>
    </w:tbl>
    <w:bookmarkStart w:name="z266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2018 год по программе 451-007 "Социальная помощь отдельным категориям нуждающихся граждан по решениям местных представительных органов"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11137"/>
        <w:gridCol w:w="735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1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выплат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ущерба гражданину (семье) либо его имуществу вследствие стихийного бедствия или пожара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3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4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5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6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Советских Социалистических Республик;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7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погибших (умерших) при прохождении воинской службы в мирное время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8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9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0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 алқа", орденами "Материнская Слава" I, II степени или ранее получившие звание "Мать-Героиня"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1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Казахстан, пенсионеры, имеющие статус персонального пенсионера областного значения, почетные граждане области, (города, района)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2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еҰ применения оставшиеся без родительского попечения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3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зубопротезировании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4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граждан, находящихся на амбулаторном лечении, активной формы туберкулеза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5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 в возмещении затрат за оплату коммунальных услуг и приобретения топлива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6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среднедушевого дохода лица (семьи), не превышающего порога однократного размера прожиточного минимума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