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db7f" w14:textId="3b6d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Акжан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Акжанского сельского округа Тимирязевского района Северо-Казахстанской области от 13 июня 2018 года № 2. Зарегистрировано Департаментом юстиции Северо-Казахстанской области 27 июня 2018 года № 4786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 на основании заключения областной ономастической комиссии от 26 апреля 2018 года и учитывая мнение населения, аким Акжанского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Веселая села Акжан Тимирязевского района Северо-Казахстанской области - в улицу имени Мендеке батыра.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Е.Первышина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