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5f87" w14:textId="5e55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Комсомольское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Комсомольского сельского округа Тимирязевского района Северо-Казахстанской области от 30 мая 2018 года № 4. Зарегистрировано Департаментом юстиции Северо-Казахстанской области 12 июня 2018 года № 4761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- территориальном устройстве Республики Казахстан", на основании заключения областной ономастической комиссии от 26 апреля 2018 года и учитывая мнение населения, аким Комсомольского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Комсомольское Тимирязевского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– в улицу Абая;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60 лет Октября – в улицу Астаны.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