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0f1f" w14:textId="9ab0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и предоставлении помещения для проведения встреч с выборщиками для всех кандидатов в акимы сельских округов на территории Уалихановского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 марта 2018 года № 46. Зарегистрировано Департаментом юстиции Северо-Казахстанской области 26 марта 2018 года № 4615. Утратило силу постановлением акимата Уалихановского района Северо-Казахстанской области от 11 июля 2019 года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Уалихановского района Северо-Казахстанской области от 11.07.2019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Республики Казахстан", акимат Уалихановского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Уалихановской районной избирательной комиссией (по согласованию) место для размещения агитационных печатных материалов для всех кандидатов в акимы сельских округов Уалихановского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проведения встреч с выборщиками для всех кандидатов в акимы сельских округов Уалихановского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15 июля 2014 года № 195 "Об определении мест для размещения агитационных печатных материалов и предоставлении помещения для проведения встреч с выборщиками для всех кандидатов в акимы сельского округа вместо выбавшего на территории Уалихановского района Северо-Казахстанской области" (зарегистрированный в Реестре государственной регистрации нормативных правовых актов за № 2874, опубликовано в районной газете "ҚызылТу" от 26 июля 2014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Уалихановского района Северо-Казахстанской области Омарова А.Б.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 в средствах массовой информации.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Уалихановской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районной избирательной комиссии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_____________Б. Хасенеев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марта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Уалихановского района от 02 марта 2018 года №46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всех кандидатов в акимы сельских округов Уалихановского района Северо-Казахстанской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60"/>
        <w:gridCol w:w="10552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стенд: село Кишкенеколь, улица Уалиханова, возле здания отдела Уалихановского района Депертамента "Центр обслуживания населения" - филиала Некоммерческое акционерного общества "Государственной корпорации" "Правительство для граждан" по Северо-Казахстанской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Уалихановского района от 02 марта 2018 года №46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выборщиками для всех кандидатов в акимы сельских округов Уалихановского района Северо-Казахстанской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907"/>
        <w:gridCol w:w="10233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встреч с выборщиками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Кишкенеколь: читальный зал коммунального государственного учреждения "Централизованная библиотечная система" государственного учреждения "Отдела культуры и развития языков акимата Уалихановского района Северо-Казахстанской области", улица Гагарина, 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