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c9d0" w14:textId="951c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Кишкенекольского сельского округа Уалихановского района Северо-Казахстанской области от 15 августа 2018 года № 41. Зарегистрировано Департаментом юстиции Северо-Казахстанской области 23 августа 2018 года № 4879. Утратило силу решением акима Кишкенекольского сельского округа Уалихановского района Северо-Казахстанской области от 13 сентября 2019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Кишкенекольского сельского округа Уалихановского района Северо-Казахстанской области от 13.09.2019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– санитарного инспектора Уалихановской районной территориальной инспекции Комитета ветеринарного контроля и надзора Министерства сельского хозяйства Республики Казахстан от 26 июня 2018 года № 17-07/156, аким Кишкенекольского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стадо Беловодское, расположенное в южном направлении в трех километрах от села Кишкенеколь Кишкенекольского сельского округа Уалихановского района Северо-Казахстанской области, в связи с выявлением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Кишкенекольского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