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ad3a0" w14:textId="43ad3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по бруцеллезу крупного рогатого скота находящегося на территории села Кондыбай Актуесайского сельского округа Уалихановского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Актуесайского сельского округа Уалихановского района Северо-Казахстанской области от 12 октября 2018 года № 12. Зарегистрировано Департаментом юстиции Северо-Казахстанской области 17 октября 2018 года № 4938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Уалихановского района от 3 мая 2018 года №17-07/104 исполняющий обязанности акима Актуесайского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по бруцеллезу крупного рогатого скота находящегося на территории села Кондыбай Актуесайского сельского округа Уалихановского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Актуесайского сельского округа от 20 октября 2017 года №8 "Об установлении ограничительных по бруцеллезу крупного рогатого скота находящегося на территории села Кондыбай Актуесайского сельского округа Уалихановского района Северо-Казахстанской области" (зарегистрировано в Реестре государственной регистрации нормативных правовых актов № 4356, опубликовано 8 ноября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Актуесайского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Хасенова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