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ae13" w14:textId="b18a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Шал акына от 9 мая 2013 года № 201 "Об определении мест для размещения агитационных печатных материалов и помещений для проведения встреч с выборщиками кандидатов в акимы сельских округов и города Сергеевка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26 января 2018 года № 14. Зарегистрировано Департаментом юстиции Северо-Казахстанской области 19 февраля 2018 года № 4570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 акимат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области: постановление акимата района Шал акына Северо-Казахстанской области от 9 мая 2013 года № 201 "Об определении мест для размещения агитационных печатных материалов и помещений для проведения встреч с выборщиками кандидатов в акимы сельских округов и города Сергеевка района Шал акына Северо-Казахстанской области" (зарегистрировано в Реестре государственной регистрации нормативных правовых актов 12 июля 2013 года N 2318, опубликовано в районных газетах от 18 июля 2013 года "Новатор" № 29 и 18 июля 2013 года "Парыз" № 29).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Шал акына Северо-Казахстанской области Сарсенбаева К.А.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января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