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ab659" w14:textId="2eab6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земель, границ оценочных зон и поправочных коэффициентов к базовым ставкам платы за земельные участки города Сергеевки и сельских населенных пунктов района Шал акына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7 декабря 2018 года № 31/4. Зарегистрировано Департаментом юстиции Северо-Казахстанской области 13 декабря 2018 года № 5068.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земель, границ оценочных зон и поправочные коэффициенты к базовым ставкам платы за земельные участки города Сергеевки района Шал акына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поправочные коэффициенты к базовым ставкам платы за земельные участки сельских населенных пунктов района Шал акына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XXXI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Шал акына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района Шал акына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7 декабря 2018 года № 31/4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города Сергеевки района Шал акына Северо – Казахстанской области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920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20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района Шал акына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7 декабря 2018 года № 31/4</w:t>
            </w:r>
          </w:p>
        </w:tc>
      </w:tr>
    </w:tbl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города Сергеевки района Шал акына Северо-Казахстанской области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решения маслихата района Шал акына Северо-Казахстанской области от 15.01.2021 </w:t>
      </w:r>
      <w:r>
        <w:rPr>
          <w:rFonts w:ascii="Times New Roman"/>
          <w:b w:val="false"/>
          <w:i w:val="false"/>
          <w:color w:val="ff0000"/>
          <w:sz w:val="28"/>
        </w:rPr>
        <w:t>№ 1/8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границ зон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Занимает центральную часть города Сергеевки. С северной стороны граница зоны проходит по улице имени Ғалыма Қадыралина, с восточной стороны по улице Павла Гончара, с южной стороны по улице имени Есима Шайкина и с западной стороны по улице Бейбітшілік.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Занимает северную центральную часть города Сергеевки. С северо-западной стороны граница зоны проходит по существующей границе города Сергеевки, с северной стороны по объездной дороге, с восточной стороны по улице Павла Гончара, с юго-восточной стороны по улице имени Ғалыма Қадыралина и улице Бейбітшілік, южная граница зоны проходит по улице Промышленной и дороге, ведущей на село Аканбарак, до границы населенного пункта города Сергеевки.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Расположена в северной и восточной частях города Сергеевки. С северо-западной, северной, восточной и юго-восточной сторон граница зоны проходит по существующей границе города Сергеевки, с юго-западной стороны по дороге областного значения "Волошинка-Сергеевка-Тимирязево", улице Павла Гончара и объездной дороге.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Расположена в южной части города Сергеевки. С северной стороны, граница зоны проходит по улице имени Есима Шайкина, с северо-восточной стороны граница зоны проходит по улице Павла Гончара и по автодороге областного значения "Волошинка – Сергеевка - Тимирязево", с восточной и южной сторон граница проходит по существующей границе города Сергеевки, с западной – по "Марьевскому" грейдеру и улице Бейбітшілік.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Расположена в юго-западной части города Сергеевки. С северо-восточной стороны граница зоны проходит по автодороге, ведущей на село Аканбарак и улице Промышленной, с восточной стороны по улице Бейбітшілік и "Марьевскому" грейдеру, с южной и западной сторон граница зоны проходит по существующей границе города Сергеевки.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района Шал акына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7 декабря 2018 года № 31/4</w:t>
            </w:r>
          </w:p>
        </w:tc>
      </w:tr>
    </w:tbl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города Сергеевка района Шал акына Северо-Казахстанской области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базовой ставке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района Шал акына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7 декабря 2018 года № 31/4</w:t>
            </w:r>
          </w:p>
        </w:tc>
      </w:tr>
    </w:tbl>
    <w:bookmarkStart w:name="z2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сельских населенных пунктов района Шал акына Северо-Казахстанской области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с изменениями, внесенными решением маслихата района Шал акына Северо-Казахстанской области от 15.01.2021 </w:t>
      </w:r>
      <w:r>
        <w:rPr>
          <w:rFonts w:ascii="Times New Roman"/>
          <w:b w:val="false"/>
          <w:i w:val="false"/>
          <w:color w:val="ff0000"/>
          <w:sz w:val="28"/>
        </w:rPr>
        <w:t>№ 1/8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15.02.2024 </w:t>
      </w:r>
      <w:r>
        <w:rPr>
          <w:rFonts w:ascii="Times New Roman"/>
          <w:b w:val="false"/>
          <w:i w:val="false"/>
          <w:color w:val="ff0000"/>
          <w:sz w:val="28"/>
        </w:rPr>
        <w:t>№ 14/9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относительно функциональных зон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Коммерческая 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Иная зона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Афанасьевский сельский округ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Афанасьевка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Двойники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Коргантас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Рясинка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Садовка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Аютасский сельский округ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Искака Ибраева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Аканбарак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Каратал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Коктерек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Городецкий сельский округ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Городецкое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Баганаты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Коноваловка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Мерген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Жалтыр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Жанажол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Кенес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Арай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Арай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Алка- агаш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Ровное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решением маслихата района Шал акына Северо-Казахстанской области от 15.01.2021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1/8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Социал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Новопокровский сельский округ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Новопокровка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Аксу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Белоглинка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Енбек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Жанасу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Приишимский сельский округ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Повозочное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Берлик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Минеевка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Семипольский сельский округ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Семиполка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Астаган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Балуан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Ступинка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Сухорабовский сельский округ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Сухорабовка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решением маслихата района Шал акына Северо-Казахстанской области от 15.01.2021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1/8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Ольгинка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 сельский округ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Крещенка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Белоградовка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Куприяновка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Ұзынжар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Тельманово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Куртай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