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2a57" w14:textId="ac92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декабря 2017 года № 184 "О бюджете сельских округов города Атырау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июня 2018 года № 234. Зарегистрировано Департаментом юстиции Атырауской области 20 июля 2018 года № 4206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бюджета сельских округов города Атырау на 2018 – 2020 годы,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2017 года № 184 "О бюджете сельских округов города Атырау на 2018 – 2020 годы" (зарегистрировано в реестре государственной регистрации нормативных правовых актов за № 4040, опубликовано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"54 016" заменить цифрами "15 510";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"15 270" заменить цифрами "7 494";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"38 746" заменить цифрами "8 016";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"54 016" заменить цифрами "15 510".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"31 388" заменить цифрами "29 434";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"16 970" заменить цифрами "15 016".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"31 388" заменить цифрами "29 434".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"56 800" заменить цифрами "14 211";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"17 656" заменить цифрами "5 918";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"32 635" заменить цифрами "8 293";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"6 509" заменить цифрой "0";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"56 800" заменить цифрами "14 211".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"26 371" заменить цифрами "24 310";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"2 572" заменить цифрами "511";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"26 371" заменить цифрами "24 310".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ХХIV,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21 декабря 2017 года № 184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городского маслихата от 21 декабря 2017 года № 184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2018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2"/>
        <w:gridCol w:w="1542"/>
        <w:gridCol w:w="4793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"/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городского маслихата от 21 декабря 2017 года № 184</w:t>
            </w:r>
          </w:p>
        </w:tc>
      </w:tr>
    </w:tbl>
    <w:bookmarkStart w:name="z12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на 2018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"/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городского маслихата от 21 декабря 2017 года № 184</w:t>
            </w:r>
          </w:p>
        </w:tc>
      </w:tr>
    </w:tbl>
    <w:bookmarkStart w:name="z1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городского маслихата от 21 декабря 2017 года № 184</w:t>
            </w:r>
          </w:p>
        </w:tc>
      </w:tr>
    </w:tbl>
    <w:bookmarkStart w:name="z19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Геологского сельского округа на 2018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196"/>
        <w:gridCol w:w="4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2"/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7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2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городского маслихата от 21 декабря 2017 года № 184</w:t>
            </w:r>
          </w:p>
        </w:tc>
      </w:tr>
    </w:tbl>
    <w:bookmarkStart w:name="z23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Жумыскерского сельского округа на 2018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городского маслихата от 21 декабря 2017 года № 184</w:t>
            </w:r>
          </w:p>
        </w:tc>
      </w:tr>
    </w:tbl>
    <w:bookmarkStart w:name="z26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2018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городского маслихата от 21 декабря 2017 года № 184</w:t>
            </w:r>
          </w:p>
        </w:tc>
      </w:tr>
    </w:tbl>
    <w:bookmarkStart w:name="z309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2018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городского маслихата от 28 июня 2018 года 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городского маслихата от 21 декабря 2017 года № 184</w:t>
            </w:r>
          </w:p>
        </w:tc>
      </w:tr>
    </w:tbl>
    <w:bookmarkStart w:name="z35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2018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