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ae8f" w14:textId="970a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20 декабря 2018 года № 297. Зарегистрировано Департаментом юстиции Атырауской области 10 января 2019 года № 4324.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утверждении бюджета города на 2019-2021 годы, Маслихат города Атырау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183 930 297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154 886 958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1 223 150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2 822 025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24 998 164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191 374 078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-21 084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21 084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- 7 422 697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7 422 697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8 836 860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385 837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городского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344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27.06.2019 №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27.09.2019 №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26.11.2019 №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23.12.2019 №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2019 год норматив общей суммы поступлений общегосударственных налогов в бюджет города Атырау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50%;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59%.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Атырауского городского маслихата Атырауской области от 23.12.2019 №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объем бюджетных изъятий, перечисляемых из бюджета города Атырау в областной бюджет в сумме 85 880 398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объемы субвенций, передаваемых из городского бюджета в сельские бюджеты, в сумме 37 549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Атыраускому сельскому округу – 10 937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Аксайскому сельскому округу – 3 325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Дамбинскому сельскому округу – 8 378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Еркинкалинскому сельскому округу – 3 218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Кенузекскому сельскому округу – 11 691 тысяч тенге.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на 2019 год специалистам в области образования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условиях, за счет средств городского бюджета.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2019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Атырау следующие меры социальной поддержки: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2019 год в сумме 1 033 273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Атырауского городского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предусмотрены поступления займов для финансирования строительства жилья на 2019 год в сумме – 8 836 860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Атырауского городского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2019 год предусмотрены целевые текущие трансферты из республиканского бюджета в следующих объемах: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2 595 011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65 227 тысяч тенге – на апробирование подушевого финансирования организаций среднего образования;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доплату учителям, прошедшим стажировку по языковым курсам;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 тысяч тенге – на доплату учителям за замещение на период обучения основного сотрудника;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увеличение размеров должностных окладов педагогов-психологов школ;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доплату за квалификацию педагогического мастерства педагогам-психологам школ;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1 466 831 тысяч тенге – на выплату государственной адресной социальной помощи;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8 975 тысяч тенге – на внедрение консультантов по социальной работе и ассистентов в центрах занятости населения;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112 791 тысяч тенге – на обеспечение прав и улучшение качества жизни инвалидов в Республике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10 094 тысяч тенге – на частичное субсидирование заработной платы;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91 500 тысяч тенге – на молодежную практику;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1 263 – тысяч тенге – на предоставление государственных грантов на реализацию новых бизнес-идей.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Атырауского городского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344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27.06.2019 №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27.09.2019 №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26.11.2019 №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23.12.2019 №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городском бюджете на 2019 год предусмотрены целевые трансферты на развитие из республиканского бюджета в следующих объемах: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2 363 822 тысяч тенге – на проектирование и (или) строительство, реконструкция жилья коммунального жилищного фонда, в рамках программы жилищного строительтва "Нұрлы жер";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1 091 555 тысяч тенге – на проектирование, развитие и (или) обустройство инженерно-коммуникационной инфраструктуры, в рамках программы жилищного строительства "Нұрлы жер".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Атырауского городского маслихата Атырауской области от 27.06.2019 №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городском бюджете на 2019 год предусмотрены целевые текущие трансферты из областного бюджета в следующих объемах: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текущее содержание и материально-техническое оснащение аппаратов государственных органов;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43 621 тысяч тенге – на материально – техническое оснащение организаций образования;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662 501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текущее содержание учреждений образования;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укрепление материально-техническое оснащение объектов культуры;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Атырауского городского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344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26.11.2019 №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городском бюджете на 2019 год предусмотрены целевые трансферты на развитие из областного бюджета на развитие объектов культуры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Атырауского городского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(А. Семгалиев) по вопросам экономики, бюджете и аграрного развития.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городском бюджете на 2019 год предусмотрены целевые трансферты на развитие из республиканского бюджета на строительство и реконструкцию объектов образования – 2 200 000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 в соответствии с решением Атырауского городского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городском бюджете на 2019 год предусмотрены целевые текущие трансферты из республиканского бюджета в следующих объемах: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2 141 670 тысяч тенге - на увеличение оплаты труда учителей и педагогов-психологов организаций начального, основного и общего среднего образования;</w:t>
      </w:r>
    </w:p>
    <w:bookmarkStart w:name="z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61 194 тысяч тенге - на повышение заработной платы отдельных категорий административных государственных служащих;</w:t>
      </w:r>
    </w:p>
    <w:bookmarkEnd w:id="56"/>
    <w:bookmarkStart w:name="z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13 635 тысяч тенге -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1 068 450 тысяч тенге - на приобретение жилья из коммунального жилищного фонда для малообеспеченных многодетных семей";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1 127 642 тысяч тенге – на компенсацию потерь в связи со снижением налоговой нагрузки низкооплачиваемых работников для повышения размера их заработной платы.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Атырауского городского маслихата Атырауской области от 27.06.2019 №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Атырауского городского маслихата Атырауской области от 26.11.2019 №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23.12.2019 № 448 (вводится в действие с 01.01.2019); от 23.12.2019 №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городском бюджете на 2019 год предусмотрены целевые текущие трансферты из областного бюджета в следующих объемах: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16 290 тысяч тенге -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807 543 тысяч тенге – на выполнение государственных обязательствпо проектам государственно-частного партнерства.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в соответствии с решением Атырауского городского маслихата Атырауской области от 27.06.2019 №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изменением, внесенным решением Атырауского городского маслихата Атырауской области от 26.11.2019 №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2019 год предусмотрены целевые трансферты на развитие из областного бюджета на развитие транспортной инфраструктуры – 5 000 000 тысяч тенге.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Атырауского городского маслихата Атырауской области от 27.06.2019 №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 специфике 111 "Оплата труда" программы 04 2 464 003 015 "Общеобразовательное обучение" в сумме 786 876 000 тенге перенести на специфику 111 "Оплата труда" программы 04 2 464 003 011 "Общеобразовательное обучение".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в соответствии с решением Атырауского городского маслихата Атырауской области от 27.06.2019 №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в городском бюджете на 2019 год предусмотрены целевые текущие трансферты из республиканского бюджета за счет Национального Фонда Республики Казахстан в следующих объемах:</w:t>
      </w:r>
    </w:p>
    <w:bookmarkEnd w:id="61"/>
    <w:bookmarkStart w:name="z2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90 900 тысяч тенге –на предоставление государственных грантов на реализацию новых бизнес-идей для молодежи, членам малообеспеченных и многодетных семей трудоспособным инвалидам;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280 325 тысяч тенге - на обеспечение дополнительного охвата краткосрочным профессиональным обучением.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 в соответствии с решением Атырауского городского маслихата Атырауской области от 27.09.2019 №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по специфике 431"Строительство новых объектов и реконструкция имеющихся объектов" программы 07 1 467 004 011 "Проектирование, развитие и (или) обустройство инженерно-коммуникационной инфраструктуры" в сумме 56 728 536 тенге перенести на специфику 431 "Строительство новых объектов и реконструкция имеющихся объектов"" программы 07 1 467 004 015 "Проектирование, развитие и (или) обустройство инженерно-коммуникационной инфраструктуры".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 в соответствии с решением Атырауского городского маслихата Атырауской области от 27.09.2019 №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 специфике 131 "Оплата труда технического персонала" программы 01 5 453 001 011 "Услуги по реализации государственной политики в области формирования и развития экономической политики, системы государственного планирования" в сумме 17 600 тенге перенести на специфику 131 "Оплата труда технического персонала"" программы 01 5 453 001 015 "Услуги по реализации государственной политики в области формирования и развития экономической политики, системы государственного планирования".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 в соответствии с решением Атырауского городского маслихата Атырауской области от 27.09.2019 №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городском бюджете на 2019 год предусмотрены целевые текущие трансферты из республиканского бюджета на бюджетные кредиты для предоставления жилищных сертификатов - 0 тысяч тенге;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24 в соответствии с решением Атырауского городского маслихата Атырауской области от 26.11.2019 №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изменением, внесенным решением Атырауского городского маслихата Атырауской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городском бюджете на 2019 год предусмотрены целевые текущие трансферты из областного бюджета в следующих объемах: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жилищных сертификатов как социальная помощь – 8 330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– 1 020 000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 в соответствии с решением Атырауского городского маслихата Атырауской области от 26.11.2019 №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); с изменением, внесенным решением Атырауского городского маслихата Атырауской области от 23.12.2019 № </w:t>
      </w:r>
      <w:r>
        <w:rPr>
          <w:rFonts w:ascii="Times New Roman"/>
          <w:b w:val="false"/>
          <w:i w:val="false"/>
          <w:color w:val="000000"/>
          <w:sz w:val="28"/>
        </w:rPr>
        <w:t>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Произведенные кассовые расходы по специфике 431 "Строительство новых объектов и реконструкция имеющихся объектов" программы 07 1 467 004 011 "Проектирование, развитие и (или) обустройство инженерно-коммуникационной инфраструктуры" в сумме 188 464 тенге перенести на специфику 431 "Строительство новых объектов и реконструкция имеющихся объектов" программы 07 1 467 004 015 "Проектирование, развитие и (или) обустройство инженерно-коммуникационной инфраструктуры".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 в соответствии с решением Атырауского городского маслихата Атырауской области от 26.11.2019 №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города Атырау от 20 декабря 2018 года № 297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городского маслихата Атырауской области от 23.12.2019 № </w:t>
      </w:r>
      <w:r>
        <w:rPr>
          <w:rFonts w:ascii="Times New Roman"/>
          <w:b w:val="false"/>
          <w:i w:val="false"/>
          <w:color w:val="ff0000"/>
          <w:sz w:val="28"/>
        </w:rPr>
        <w:t>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5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183 930 297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154 886 958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63 172 857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63 172 857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54 634 828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54 634 828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15 853 018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13 893 646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20 137 631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19 137 213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 акции, находящиеся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2 822 025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24 998 164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24 998 164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042"/>
        <w:gridCol w:w="3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191 374 078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28 945 286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3 946 697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20 809 088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16 741 532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15 959 027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3 539 067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3 539 067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3 139 650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3 139 650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1 167 179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1 807 975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4 524 334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1 752 315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2 611 239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2 349 398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39 097 244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32 875 677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3 661 538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3 621 102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28 965 459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22 091 550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3 867 530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2 062 119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1 238 342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1 427 629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25 825 567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24 080 547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24 080 547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23 717 983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86 847 320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86 847 320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86 847 320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2633"/>
        <w:gridCol w:w="2081"/>
        <w:gridCol w:w="538"/>
        <w:gridCol w:w="118"/>
        <w:gridCol w:w="58"/>
        <w:gridCol w:w="60"/>
        <w:gridCol w:w="988"/>
        <w:gridCol w:w="1884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/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-7 422 697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7 422 697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20 декабря 2017 года № 297</w:t>
            </w:r>
          </w:p>
        </w:tc>
      </w:tr>
    </w:tbl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5092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114 121 423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35 815 940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35 815 940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8 002 195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6 374 898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1 194 190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26 024 794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25 032 922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государственного учреждениями, финансируемыми из государственного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660 272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007"/>
        <w:gridCol w:w="1368"/>
        <w:gridCol w:w="1369"/>
        <w:gridCol w:w="3657"/>
        <w:gridCol w:w="3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20 декабря 2017 года № 297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114 121 423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35 815 940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35 815 940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8 002 195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6 374 898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26 024 794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25 032 922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3 496 661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007"/>
        <w:gridCol w:w="1368"/>
        <w:gridCol w:w="1369"/>
        <w:gridCol w:w="3657"/>
        <w:gridCol w:w="3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115 271 913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229 452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252 083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3682"/>
        <w:gridCol w:w="3665"/>
        <w:gridCol w:w="9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19 728 111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4 089 789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3 910 426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3 405 736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179 363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14 351 983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13 782 627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13 103 927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5"/>
        <w:gridCol w:w="1445"/>
        <w:gridCol w:w="1446"/>
        <w:gridCol w:w="4309"/>
        <w:gridCol w:w="3351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3 269 878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6"/>
        <w:gridCol w:w="363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987 118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1 072 701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1"/>
        <w:gridCol w:w="1691"/>
        <w:gridCol w:w="2510"/>
        <w:gridCol w:w="4362"/>
      </w:tblGrid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20 декабря 2017 года № 297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6"/>
        <w:gridCol w:w="4684"/>
      </w:tblGrid>
      <w:tr>
        <w:trPr/>
        <w:tc>
          <w:tcPr>
            <w:tcW w:w="7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