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249af" w14:textId="05249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решении Жылыойского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Атырауской области от 27 марта 2018 года № 18-2. Зарегистрировано Департаментом юстиции Атырауской области 29 марта 2018 года № 4085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Жылыойского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постоянную комиссию (Т. Майлыбаев) районного маслихата по вопросам экологии, сельского хозяйства, агропромышленности, соблюдения законности, правопорядка и депутатской этики.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XVІII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Кенганов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27 марта 2018 года № 18-2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решений Жылыойского районного маслихата утративших силу: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14 декабря 2016 года № 8-3 "О районном бюджете на 2017-2019 годы" (зарегистрированное в реестре государственной регистрации нормативных правовых актов за № 3744, опубликовано 18 января 2017 года в эталонном контрольном банке нормативных правовых актов Республики Казахстан);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28 марта 2017 года № 9-3 "О внесении изменений и дополнения в решение районного маслихата от 14 декабря 2016 года № 8-3 "О районном бюджете на 2017-2019 годы" (зарегистрированное в реестре государственной регистрации нормативных правовых актов за № 3824, опубликовано 22 апреля 2017 года в эталонном контрольном банке нормативных правовых актов Республики Казахстан);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28 марта 2017 года № 9-4 "Об утверждении методики оценки деятельности административных государственных служащих корпуса "Б" государственного учреждения "Аппарат маслихата Жылыойского района" (зарегистрированное в реестре государственной регистрации нормативных правовых актов за № 3814, опубликовано 22 апреля 2017 года в эталонном контрольном банке нормативных правовых актов Республики Казахстан );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30 июня 2017 года № 11-1 "О внесении изменений и дополнений в решение районного маслихата от 14 декабря 2016 года № 8-3 "О районном бюджете на 2017-2019 годы" (зарегистрированное в реестре государственной регистрации нормативных правовых актов за № 3928, опубликовано 2 августа 2017 года в эталонном контрольном банке нормативных правовых актов Республики Казахстан);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8 сентября 2017 года № 13-5 "О внесении изменений и дополнений в решение районного маслихата от 28 марта 2017 года № 9-4 "Об утверждении методики оценки деятельности административных государственных служащих корпуса "Б" государственного учреждения "Аппарат маслихата Жылыойского района" (зарегистрированное в реестре государственной регистрации нормативных правовых актов за № 3947, опубликовано 4 октября 2017 года в эталонном контрольном банке нормативных правовых актов Республики Казахстан);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29 сентября 2017 года № 14-1 "О внесении изменений в решение Жылыойского районного маслихата от 14 декабря 2016 года № 8-3 "О районном бюджете на 2017-2019 годы" (зарегистрированное в реестре государственной регистрации нормативных правовых актов за № 3966, опубликовано 31 октября 2017 года в эталонном контрольном банке нормативных правовых актов Республики Казахстан);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15 декабря 2017 года № 15-2 "О внесении изменений в решение Жылыойского районного маслихата от 14 декабря 2016 года № 8-3 "О районном бюджете на 2017-2019 годы" (зарегистрированное в реестре государственной регистрации нормативных правовых актов за № 4014, опубликовано 29 декабря 2017 года в эталонном контрольном банке нормативных правовых актов Республики Казахстан ).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